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640" w:rsidRDefault="009B5640" w:rsidP="009B5640">
      <w:pPr>
        <w:pStyle w:val="a9"/>
        <w:tabs>
          <w:tab w:val="left" w:pos="0"/>
        </w:tabs>
        <w:ind w:right="-47"/>
        <w:jc w:val="center"/>
      </w:pPr>
      <w:r>
        <w:object w:dxaOrig="1653" w:dyaOrig="1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60.75pt" o:ole="" fillcolor="window">
            <v:imagedata r:id="rId8" o:title=""/>
          </v:shape>
          <o:OLEObject Type="Embed" ProgID="Word.Picture.8" ShapeID="_x0000_i1025" DrawAspect="Content" ObjectID="_1625040838" r:id="rId9"/>
        </w:object>
      </w:r>
    </w:p>
    <w:p w:rsidR="009B5640" w:rsidRDefault="009B5640" w:rsidP="009B5640">
      <w:pPr>
        <w:pStyle w:val="1"/>
        <w:tabs>
          <w:tab w:val="left" w:pos="0"/>
        </w:tabs>
        <w:ind w:left="-180" w:right="99" w:firstLine="180"/>
        <w:rPr>
          <w:sz w:val="28"/>
        </w:rPr>
      </w:pPr>
    </w:p>
    <w:p w:rsidR="009B5640" w:rsidRPr="009B5640" w:rsidRDefault="009B5640" w:rsidP="009B5640">
      <w:pPr>
        <w:pStyle w:val="4"/>
        <w:tabs>
          <w:tab w:val="left" w:pos="0"/>
        </w:tabs>
        <w:spacing w:before="0" w:after="0"/>
        <w:jc w:val="center"/>
        <w:rPr>
          <w:rFonts w:ascii="Times New Roman" w:hAnsi="Times New Roman"/>
          <w:sz w:val="30"/>
          <w:szCs w:val="30"/>
        </w:rPr>
      </w:pPr>
      <w:r w:rsidRPr="009B5640">
        <w:rPr>
          <w:rFonts w:ascii="Times New Roman" w:hAnsi="Times New Roman"/>
          <w:sz w:val="30"/>
          <w:szCs w:val="30"/>
        </w:rPr>
        <w:t>ТЕРРИТОРИАЛЬНАЯ ИЗБИРАТЕЛЬНАЯ КОМИССИЯ</w:t>
      </w:r>
    </w:p>
    <w:p w:rsidR="009B5640" w:rsidRPr="009B5640" w:rsidRDefault="009B5640" w:rsidP="009B5640">
      <w:pPr>
        <w:pStyle w:val="4"/>
        <w:tabs>
          <w:tab w:val="left" w:pos="0"/>
        </w:tabs>
        <w:spacing w:before="0" w:after="0"/>
        <w:jc w:val="center"/>
        <w:rPr>
          <w:rFonts w:ascii="Times New Roman" w:hAnsi="Times New Roman"/>
          <w:sz w:val="30"/>
          <w:szCs w:val="30"/>
        </w:rPr>
      </w:pPr>
      <w:r w:rsidRPr="009B5640">
        <w:rPr>
          <w:rFonts w:ascii="Times New Roman" w:hAnsi="Times New Roman"/>
          <w:sz w:val="30"/>
          <w:szCs w:val="30"/>
        </w:rPr>
        <w:t xml:space="preserve">ГОРОДА </w:t>
      </w:r>
      <w:r w:rsidR="001B49A1">
        <w:rPr>
          <w:rFonts w:ascii="Times New Roman" w:hAnsi="Times New Roman"/>
          <w:sz w:val="30"/>
          <w:szCs w:val="30"/>
        </w:rPr>
        <w:t>КАРАБУЛАК</w:t>
      </w:r>
    </w:p>
    <w:p w:rsidR="009B5640" w:rsidRDefault="009B5640" w:rsidP="009B5640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B5640" w:rsidRPr="009B5640" w:rsidRDefault="009B5640" w:rsidP="009B5640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B5640" w:rsidRDefault="009B5640" w:rsidP="009B56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564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B5640" w:rsidRPr="009B5640" w:rsidRDefault="009B5640" w:rsidP="009B564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5640" w:rsidRDefault="009B5640" w:rsidP="009B5640">
      <w:pPr>
        <w:rPr>
          <w:b/>
          <w:sz w:val="28"/>
          <w:szCs w:val="28"/>
        </w:rPr>
      </w:pPr>
    </w:p>
    <w:p w:rsidR="001B49A1" w:rsidRDefault="006B7989" w:rsidP="002857A9">
      <w:pPr>
        <w:rPr>
          <w:rFonts w:ascii="Times New Roman" w:hAnsi="Times New Roman" w:cs="Times New Roman"/>
          <w:sz w:val="28"/>
          <w:szCs w:val="28"/>
        </w:rPr>
      </w:pPr>
      <w:r w:rsidRPr="006B7989">
        <w:rPr>
          <w:rFonts w:ascii="Times New Roman" w:hAnsi="Times New Roman" w:cs="Times New Roman"/>
          <w:sz w:val="28"/>
          <w:szCs w:val="28"/>
        </w:rPr>
        <w:t>19 июля 2019 г.</w:t>
      </w:r>
      <w:r w:rsidRPr="006B798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</w:t>
      </w:r>
      <w:r w:rsidR="001B49A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857A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B49A1">
        <w:rPr>
          <w:rFonts w:ascii="Times New Roman" w:hAnsi="Times New Roman" w:cs="Times New Roman"/>
          <w:sz w:val="28"/>
          <w:szCs w:val="28"/>
        </w:rPr>
        <w:t xml:space="preserve">  </w:t>
      </w:r>
      <w:r w:rsidRPr="006B7989">
        <w:rPr>
          <w:rFonts w:ascii="Times New Roman" w:hAnsi="Times New Roman" w:cs="Times New Roman"/>
          <w:sz w:val="28"/>
          <w:szCs w:val="28"/>
        </w:rPr>
        <w:t>№57/11</w:t>
      </w:r>
      <w:r w:rsidR="006B7B5E">
        <w:rPr>
          <w:rFonts w:ascii="Times New Roman" w:hAnsi="Times New Roman" w:cs="Times New Roman"/>
          <w:sz w:val="28"/>
          <w:szCs w:val="28"/>
        </w:rPr>
        <w:t>7</w:t>
      </w:r>
      <w:r w:rsidRPr="006B7989">
        <w:rPr>
          <w:rFonts w:ascii="Times New Roman" w:hAnsi="Times New Roman" w:cs="Times New Roman"/>
          <w:sz w:val="28"/>
          <w:szCs w:val="28"/>
        </w:rPr>
        <w:t>-4</w:t>
      </w:r>
    </w:p>
    <w:p w:rsidR="009B5640" w:rsidRDefault="006B7989" w:rsidP="009B56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арабулак</w:t>
      </w:r>
    </w:p>
    <w:p w:rsidR="009B5640" w:rsidRPr="009B5640" w:rsidRDefault="009B5640" w:rsidP="009B56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335C" w:rsidRPr="00336016" w:rsidRDefault="00F7335C" w:rsidP="007130CB">
      <w:pPr>
        <w:pStyle w:val="1"/>
        <w:rPr>
          <w:sz w:val="28"/>
          <w:szCs w:val="28"/>
        </w:rPr>
      </w:pPr>
      <w:r w:rsidRPr="00336016">
        <w:rPr>
          <w:sz w:val="28"/>
          <w:szCs w:val="28"/>
        </w:rPr>
        <w:t>О</w:t>
      </w:r>
      <w:r w:rsidR="00FA2415" w:rsidRPr="00336016">
        <w:rPr>
          <w:sz w:val="28"/>
          <w:szCs w:val="28"/>
        </w:rPr>
        <w:t xml:space="preserve"> применении технологии изготовления протоколов участковых</w:t>
      </w:r>
      <w:r w:rsidR="001956BF" w:rsidRPr="00336016">
        <w:rPr>
          <w:sz w:val="28"/>
          <w:szCs w:val="28"/>
        </w:rPr>
        <w:t xml:space="preserve"> </w:t>
      </w:r>
      <w:r w:rsidR="00FA2415" w:rsidRPr="00336016">
        <w:rPr>
          <w:sz w:val="28"/>
          <w:szCs w:val="28"/>
        </w:rPr>
        <w:t xml:space="preserve">комиссий об итогах голосования с машиночитаемым кодом и ускоренного ввода данных протоколов в </w:t>
      </w:r>
      <w:r w:rsidR="001956BF" w:rsidRPr="00336016">
        <w:rPr>
          <w:sz w:val="28"/>
          <w:szCs w:val="28"/>
        </w:rPr>
        <w:t>Г</w:t>
      </w:r>
      <w:r w:rsidR="00FA2415" w:rsidRPr="00336016">
        <w:rPr>
          <w:sz w:val="28"/>
          <w:szCs w:val="28"/>
        </w:rPr>
        <w:t>осударственную автоматизированную систему Российской Федерации «Выборы» с использованием машиночитаемого</w:t>
      </w:r>
      <w:r w:rsidR="00DA1E96" w:rsidRPr="00336016">
        <w:rPr>
          <w:sz w:val="28"/>
          <w:szCs w:val="28"/>
        </w:rPr>
        <w:t xml:space="preserve"> </w:t>
      </w:r>
      <w:r w:rsidR="00FA2415" w:rsidRPr="00336016">
        <w:rPr>
          <w:sz w:val="28"/>
          <w:szCs w:val="28"/>
        </w:rPr>
        <w:t>кода в единый день голосования</w:t>
      </w:r>
      <w:r w:rsidR="00DA1E96" w:rsidRPr="00336016">
        <w:rPr>
          <w:sz w:val="28"/>
          <w:szCs w:val="28"/>
        </w:rPr>
        <w:t xml:space="preserve"> </w:t>
      </w:r>
      <w:r w:rsidR="00FA2415" w:rsidRPr="00336016">
        <w:rPr>
          <w:sz w:val="28"/>
          <w:szCs w:val="28"/>
        </w:rPr>
        <w:t>8 сентября 2019 года</w:t>
      </w:r>
    </w:p>
    <w:p w:rsidR="00DA1E96" w:rsidRPr="00336016" w:rsidRDefault="00DA1E96" w:rsidP="00B74996">
      <w:pPr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956BF" w:rsidRPr="00336016" w:rsidRDefault="00A45B95" w:rsidP="009B5640">
      <w:pPr>
        <w:pStyle w:val="a6"/>
        <w:shd w:val="clear" w:color="auto" w:fill="auto"/>
        <w:spacing w:before="0" w:after="120" w:line="360" w:lineRule="auto"/>
        <w:ind w:firstLine="709"/>
        <w:jc w:val="both"/>
        <w:rPr>
          <w:sz w:val="28"/>
          <w:szCs w:val="28"/>
        </w:rPr>
      </w:pPr>
      <w:r w:rsidRPr="00336016">
        <w:rPr>
          <w:sz w:val="28"/>
          <w:szCs w:val="28"/>
        </w:rPr>
        <w:t xml:space="preserve">Руководствуясь </w:t>
      </w:r>
      <w:r w:rsidR="001956BF" w:rsidRPr="00336016">
        <w:rPr>
          <w:sz w:val="28"/>
          <w:szCs w:val="28"/>
        </w:rPr>
        <w:t xml:space="preserve">статьями 24 и 26 Федерального закона </w:t>
      </w:r>
      <w:r w:rsidR="00F61703" w:rsidRPr="00336016">
        <w:rPr>
          <w:sz w:val="28"/>
          <w:szCs w:val="28"/>
        </w:rPr>
        <w:t>«</w:t>
      </w:r>
      <w:r w:rsidR="001956BF" w:rsidRPr="00336016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F61703" w:rsidRPr="00336016">
        <w:rPr>
          <w:sz w:val="28"/>
          <w:szCs w:val="28"/>
        </w:rPr>
        <w:t>»</w:t>
      </w:r>
      <w:r w:rsidR="001956BF" w:rsidRPr="00336016">
        <w:rPr>
          <w:sz w:val="28"/>
          <w:szCs w:val="28"/>
        </w:rPr>
        <w:t xml:space="preserve">, статьей 9 Закона Республики Ингушетия от 8 июня 2009 года № 24-РЗ </w:t>
      </w:r>
      <w:r w:rsidR="00F61703" w:rsidRPr="00336016">
        <w:rPr>
          <w:sz w:val="28"/>
          <w:szCs w:val="28"/>
        </w:rPr>
        <w:t>«</w:t>
      </w:r>
      <w:r w:rsidR="001956BF" w:rsidRPr="00336016">
        <w:rPr>
          <w:sz w:val="28"/>
          <w:szCs w:val="28"/>
        </w:rPr>
        <w:t>О муниципальных выборах в Республике Ингушетия</w:t>
      </w:r>
      <w:r w:rsidR="00F61703" w:rsidRPr="00336016">
        <w:rPr>
          <w:sz w:val="28"/>
          <w:szCs w:val="28"/>
        </w:rPr>
        <w:t>»</w:t>
      </w:r>
      <w:r w:rsidR="001956BF" w:rsidRPr="00336016">
        <w:rPr>
          <w:sz w:val="28"/>
          <w:szCs w:val="28"/>
        </w:rPr>
        <w:t xml:space="preserve">, </w:t>
      </w:r>
      <w:proofErr w:type="gramStart"/>
      <w:r w:rsidR="001956BF" w:rsidRPr="00336016">
        <w:rPr>
          <w:sz w:val="28"/>
          <w:szCs w:val="28"/>
        </w:rPr>
        <w:t>стать</w:t>
      </w:r>
      <w:r w:rsidR="00AC7D4D" w:rsidRPr="00336016">
        <w:rPr>
          <w:sz w:val="28"/>
          <w:szCs w:val="28"/>
        </w:rPr>
        <w:t>ями</w:t>
      </w:r>
      <w:r w:rsidR="001956BF" w:rsidRPr="00336016">
        <w:rPr>
          <w:sz w:val="28"/>
          <w:szCs w:val="28"/>
        </w:rPr>
        <w:t xml:space="preserve"> </w:t>
      </w:r>
      <w:r w:rsidR="00AC7D4D" w:rsidRPr="00336016">
        <w:rPr>
          <w:sz w:val="28"/>
          <w:szCs w:val="28"/>
        </w:rPr>
        <w:t>10 и 16</w:t>
      </w:r>
      <w:r w:rsidR="001956BF" w:rsidRPr="00336016">
        <w:rPr>
          <w:sz w:val="28"/>
          <w:szCs w:val="28"/>
        </w:rPr>
        <w:t xml:space="preserve"> Закона Республики Ингушетия </w:t>
      </w:r>
      <w:r w:rsidR="001956BF" w:rsidRPr="00336016">
        <w:rPr>
          <w:rStyle w:val="a4"/>
          <w:sz w:val="28"/>
          <w:szCs w:val="28"/>
        </w:rPr>
        <w:t xml:space="preserve">от 28 марта 2016 года № 10-РЗ </w:t>
      </w:r>
      <w:r w:rsidR="00F61703" w:rsidRPr="00336016">
        <w:rPr>
          <w:rStyle w:val="a4"/>
          <w:sz w:val="28"/>
          <w:szCs w:val="28"/>
        </w:rPr>
        <w:t>«</w:t>
      </w:r>
      <w:r w:rsidR="001956BF" w:rsidRPr="00336016">
        <w:rPr>
          <w:rStyle w:val="a4"/>
          <w:sz w:val="28"/>
          <w:szCs w:val="28"/>
        </w:rPr>
        <w:t>О системе избирательных комиссий в Республике Ингушетия</w:t>
      </w:r>
      <w:r w:rsidR="00F61703" w:rsidRPr="00336016">
        <w:rPr>
          <w:rStyle w:val="a4"/>
          <w:sz w:val="28"/>
          <w:szCs w:val="28"/>
        </w:rPr>
        <w:t>»</w:t>
      </w:r>
      <w:r w:rsidR="001956BF" w:rsidRPr="00336016">
        <w:rPr>
          <w:sz w:val="28"/>
          <w:szCs w:val="28"/>
        </w:rPr>
        <w:t xml:space="preserve">, </w:t>
      </w:r>
      <w:r w:rsidRPr="00336016">
        <w:rPr>
          <w:sz w:val="28"/>
          <w:szCs w:val="28"/>
        </w:rPr>
        <w:t>в соответствии</w:t>
      </w:r>
      <w:r w:rsidR="00F61703" w:rsidRPr="00336016">
        <w:rPr>
          <w:sz w:val="28"/>
          <w:szCs w:val="28"/>
        </w:rPr>
        <w:t xml:space="preserve"> </w:t>
      </w:r>
      <w:r w:rsidRPr="00336016">
        <w:rPr>
          <w:sz w:val="28"/>
          <w:szCs w:val="28"/>
        </w:rPr>
        <w:t xml:space="preserve">с </w:t>
      </w:r>
      <w:r w:rsidR="00423F4C" w:rsidRPr="00336016">
        <w:rPr>
          <w:rStyle w:val="a4"/>
          <w:sz w:val="28"/>
          <w:szCs w:val="28"/>
        </w:rPr>
        <w:t>постановлени</w:t>
      </w:r>
      <w:r w:rsidR="004B05D1" w:rsidRPr="00336016">
        <w:rPr>
          <w:rStyle w:val="a4"/>
          <w:sz w:val="28"/>
          <w:szCs w:val="28"/>
        </w:rPr>
        <w:t>ем</w:t>
      </w:r>
      <w:r w:rsidR="00423F4C" w:rsidRPr="00336016">
        <w:rPr>
          <w:rStyle w:val="a4"/>
          <w:sz w:val="28"/>
          <w:szCs w:val="28"/>
        </w:rPr>
        <w:t xml:space="preserve"> Центральной </w:t>
      </w:r>
      <w:r w:rsidR="00423F4C" w:rsidRPr="00336016">
        <w:rPr>
          <w:sz w:val="28"/>
          <w:szCs w:val="28"/>
        </w:rPr>
        <w:t xml:space="preserve">избирательной комиссии Российской Федерации от </w:t>
      </w:r>
      <w:r w:rsidR="001956BF" w:rsidRPr="00336016">
        <w:rPr>
          <w:sz w:val="28"/>
          <w:szCs w:val="28"/>
        </w:rPr>
        <w:t>15 февраля</w:t>
      </w:r>
      <w:r w:rsidR="00423F4C" w:rsidRPr="00336016">
        <w:rPr>
          <w:sz w:val="28"/>
          <w:szCs w:val="28"/>
        </w:rPr>
        <w:t xml:space="preserve"> 201</w:t>
      </w:r>
      <w:r w:rsidR="001956BF" w:rsidRPr="00336016">
        <w:rPr>
          <w:sz w:val="28"/>
          <w:szCs w:val="28"/>
        </w:rPr>
        <w:t>7</w:t>
      </w:r>
      <w:r w:rsidR="00423F4C" w:rsidRPr="00336016">
        <w:rPr>
          <w:sz w:val="28"/>
          <w:szCs w:val="28"/>
        </w:rPr>
        <w:t> года № </w:t>
      </w:r>
      <w:r w:rsidR="001956BF" w:rsidRPr="00336016">
        <w:rPr>
          <w:sz w:val="28"/>
          <w:szCs w:val="28"/>
        </w:rPr>
        <w:t>74</w:t>
      </w:r>
      <w:r w:rsidR="00423F4C" w:rsidRPr="00336016">
        <w:rPr>
          <w:sz w:val="28"/>
          <w:szCs w:val="28"/>
        </w:rPr>
        <w:t>/</w:t>
      </w:r>
      <w:r w:rsidR="001956BF" w:rsidRPr="00336016">
        <w:rPr>
          <w:sz w:val="28"/>
          <w:szCs w:val="28"/>
        </w:rPr>
        <w:t>667-7 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в Государственную автоматизированную систему Российской Федерации</w:t>
      </w:r>
      <w:proofErr w:type="gramEnd"/>
      <w:r w:rsidR="001956BF" w:rsidRPr="00336016">
        <w:rPr>
          <w:sz w:val="28"/>
          <w:szCs w:val="28"/>
        </w:rPr>
        <w:t xml:space="preserve"> «Выборы» с использованием машиночитаемого кода»</w:t>
      </w:r>
      <w:r w:rsidR="00CA10E2" w:rsidRPr="00336016">
        <w:rPr>
          <w:sz w:val="28"/>
          <w:szCs w:val="28"/>
        </w:rPr>
        <w:t xml:space="preserve"> (далее – Постановление ЦИК России от 15 февраля 2017 года № 74/667-7)</w:t>
      </w:r>
      <w:r w:rsidR="001956BF" w:rsidRPr="00336016">
        <w:rPr>
          <w:sz w:val="28"/>
          <w:szCs w:val="28"/>
        </w:rPr>
        <w:t>, территориальная и</w:t>
      </w:r>
      <w:r w:rsidR="001956BF" w:rsidRPr="00336016">
        <w:rPr>
          <w:rStyle w:val="a4"/>
          <w:sz w:val="28"/>
          <w:szCs w:val="28"/>
        </w:rPr>
        <w:t xml:space="preserve">збирательная </w:t>
      </w:r>
      <w:r w:rsidR="001956BF" w:rsidRPr="009B5640">
        <w:rPr>
          <w:rStyle w:val="a4"/>
          <w:sz w:val="28"/>
          <w:szCs w:val="28"/>
        </w:rPr>
        <w:t>комиссия</w:t>
      </w:r>
      <w:r w:rsidR="009B5640">
        <w:rPr>
          <w:rStyle w:val="a4"/>
          <w:sz w:val="28"/>
          <w:szCs w:val="28"/>
        </w:rPr>
        <w:t xml:space="preserve"> </w:t>
      </w:r>
      <w:r w:rsidR="001956BF" w:rsidRPr="009B5640">
        <w:rPr>
          <w:rStyle w:val="a4"/>
          <w:sz w:val="28"/>
          <w:szCs w:val="28"/>
        </w:rPr>
        <w:t xml:space="preserve"> </w:t>
      </w:r>
      <w:r w:rsidR="009B5640" w:rsidRPr="009B5640">
        <w:rPr>
          <w:rStyle w:val="a4"/>
          <w:sz w:val="28"/>
          <w:szCs w:val="28"/>
        </w:rPr>
        <w:t>г</w:t>
      </w:r>
      <w:r w:rsidR="002236B6">
        <w:rPr>
          <w:rStyle w:val="a4"/>
          <w:sz w:val="28"/>
          <w:szCs w:val="28"/>
        </w:rPr>
        <w:t xml:space="preserve">орода </w:t>
      </w:r>
      <w:r w:rsidR="001B49A1">
        <w:rPr>
          <w:rStyle w:val="a4"/>
          <w:sz w:val="28"/>
          <w:szCs w:val="28"/>
        </w:rPr>
        <w:t>Карабулак</w:t>
      </w:r>
      <w:r w:rsidR="000B70D7">
        <w:rPr>
          <w:rStyle w:val="a4"/>
          <w:sz w:val="28"/>
          <w:szCs w:val="28"/>
        </w:rPr>
        <w:t xml:space="preserve"> </w:t>
      </w:r>
      <w:r w:rsidR="009B5640">
        <w:rPr>
          <w:rStyle w:val="a5"/>
          <w:sz w:val="28"/>
          <w:szCs w:val="28"/>
        </w:rPr>
        <w:t xml:space="preserve"> </w:t>
      </w:r>
      <w:r w:rsidR="001956BF" w:rsidRPr="00336016">
        <w:rPr>
          <w:rStyle w:val="a5"/>
          <w:sz w:val="28"/>
          <w:szCs w:val="28"/>
        </w:rPr>
        <w:t>п</w:t>
      </w:r>
      <w:r w:rsidR="009B5640">
        <w:rPr>
          <w:rStyle w:val="a5"/>
          <w:sz w:val="28"/>
          <w:szCs w:val="28"/>
        </w:rPr>
        <w:t xml:space="preserve"> </w:t>
      </w:r>
      <w:r w:rsidR="001956BF" w:rsidRPr="00336016">
        <w:rPr>
          <w:rStyle w:val="a5"/>
          <w:sz w:val="28"/>
          <w:szCs w:val="28"/>
        </w:rPr>
        <w:t>о</w:t>
      </w:r>
      <w:r w:rsidR="009B5640">
        <w:rPr>
          <w:rStyle w:val="a5"/>
          <w:sz w:val="28"/>
          <w:szCs w:val="28"/>
        </w:rPr>
        <w:t xml:space="preserve"> </w:t>
      </w:r>
      <w:r w:rsidR="001956BF" w:rsidRPr="00336016">
        <w:rPr>
          <w:rStyle w:val="a5"/>
          <w:sz w:val="28"/>
          <w:szCs w:val="28"/>
        </w:rPr>
        <w:t>с</w:t>
      </w:r>
      <w:r w:rsidR="009B5640">
        <w:rPr>
          <w:rStyle w:val="a5"/>
          <w:sz w:val="28"/>
          <w:szCs w:val="28"/>
        </w:rPr>
        <w:t xml:space="preserve"> </w:t>
      </w:r>
      <w:r w:rsidR="001956BF" w:rsidRPr="00336016">
        <w:rPr>
          <w:rStyle w:val="a5"/>
          <w:sz w:val="28"/>
          <w:szCs w:val="28"/>
        </w:rPr>
        <w:t>т</w:t>
      </w:r>
      <w:r w:rsidR="009B5640">
        <w:rPr>
          <w:rStyle w:val="a5"/>
          <w:sz w:val="28"/>
          <w:szCs w:val="28"/>
        </w:rPr>
        <w:t xml:space="preserve"> </w:t>
      </w:r>
      <w:r w:rsidR="001956BF" w:rsidRPr="00336016">
        <w:rPr>
          <w:rStyle w:val="a5"/>
          <w:sz w:val="28"/>
          <w:szCs w:val="28"/>
        </w:rPr>
        <w:t>а</w:t>
      </w:r>
      <w:r w:rsidR="009B5640">
        <w:rPr>
          <w:rStyle w:val="a5"/>
          <w:sz w:val="28"/>
          <w:szCs w:val="28"/>
        </w:rPr>
        <w:t xml:space="preserve"> </w:t>
      </w:r>
      <w:r w:rsidR="001956BF" w:rsidRPr="00336016">
        <w:rPr>
          <w:rStyle w:val="a5"/>
          <w:sz w:val="28"/>
          <w:szCs w:val="28"/>
        </w:rPr>
        <w:t>н</w:t>
      </w:r>
      <w:r w:rsidR="009B5640">
        <w:rPr>
          <w:rStyle w:val="a5"/>
          <w:sz w:val="28"/>
          <w:szCs w:val="28"/>
        </w:rPr>
        <w:t xml:space="preserve"> </w:t>
      </w:r>
      <w:r w:rsidR="001956BF" w:rsidRPr="00336016">
        <w:rPr>
          <w:rStyle w:val="a5"/>
          <w:sz w:val="28"/>
          <w:szCs w:val="28"/>
        </w:rPr>
        <w:t>о</w:t>
      </w:r>
      <w:r w:rsidR="009B5640">
        <w:rPr>
          <w:rStyle w:val="a5"/>
          <w:sz w:val="28"/>
          <w:szCs w:val="28"/>
        </w:rPr>
        <w:t xml:space="preserve"> </w:t>
      </w:r>
      <w:r w:rsidR="001956BF" w:rsidRPr="00336016">
        <w:rPr>
          <w:rStyle w:val="a5"/>
          <w:sz w:val="28"/>
          <w:szCs w:val="28"/>
        </w:rPr>
        <w:t>в</w:t>
      </w:r>
      <w:r w:rsidR="009B5640">
        <w:rPr>
          <w:rStyle w:val="a5"/>
          <w:sz w:val="28"/>
          <w:szCs w:val="28"/>
        </w:rPr>
        <w:t xml:space="preserve"> </w:t>
      </w:r>
      <w:r w:rsidR="001956BF" w:rsidRPr="00336016">
        <w:rPr>
          <w:rStyle w:val="a5"/>
          <w:sz w:val="28"/>
          <w:szCs w:val="28"/>
        </w:rPr>
        <w:t>л</w:t>
      </w:r>
      <w:r w:rsidR="009B5640">
        <w:rPr>
          <w:rStyle w:val="a5"/>
          <w:sz w:val="28"/>
          <w:szCs w:val="28"/>
        </w:rPr>
        <w:t xml:space="preserve"> </w:t>
      </w:r>
      <w:r w:rsidR="001956BF" w:rsidRPr="00336016">
        <w:rPr>
          <w:rStyle w:val="a5"/>
          <w:sz w:val="28"/>
          <w:szCs w:val="28"/>
        </w:rPr>
        <w:t>я</w:t>
      </w:r>
      <w:r w:rsidR="009B5640">
        <w:rPr>
          <w:rStyle w:val="a5"/>
          <w:sz w:val="28"/>
          <w:szCs w:val="28"/>
        </w:rPr>
        <w:t xml:space="preserve"> </w:t>
      </w:r>
      <w:r w:rsidR="001956BF" w:rsidRPr="00336016">
        <w:rPr>
          <w:rStyle w:val="a5"/>
          <w:sz w:val="28"/>
          <w:szCs w:val="28"/>
        </w:rPr>
        <w:t>е</w:t>
      </w:r>
      <w:r w:rsidR="009B5640">
        <w:rPr>
          <w:rStyle w:val="a5"/>
          <w:sz w:val="28"/>
          <w:szCs w:val="28"/>
        </w:rPr>
        <w:t xml:space="preserve"> </w:t>
      </w:r>
      <w:r w:rsidR="001956BF" w:rsidRPr="00336016">
        <w:rPr>
          <w:rStyle w:val="a5"/>
          <w:sz w:val="28"/>
          <w:szCs w:val="28"/>
        </w:rPr>
        <w:t>т</w:t>
      </w:r>
      <w:r w:rsidR="002236B6">
        <w:rPr>
          <w:rStyle w:val="a5"/>
          <w:sz w:val="28"/>
          <w:szCs w:val="28"/>
        </w:rPr>
        <w:t xml:space="preserve"> </w:t>
      </w:r>
      <w:r w:rsidR="009B5640">
        <w:rPr>
          <w:rStyle w:val="a5"/>
          <w:sz w:val="28"/>
          <w:szCs w:val="28"/>
        </w:rPr>
        <w:t>:</w:t>
      </w:r>
    </w:p>
    <w:p w:rsidR="009B5640" w:rsidRPr="00336016" w:rsidRDefault="009B5640" w:rsidP="001F021A">
      <w:pPr>
        <w:pStyle w:val="a6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1. </w:t>
      </w:r>
      <w:proofErr w:type="gramStart"/>
      <w:r w:rsidR="00FF3E93" w:rsidRPr="00336016">
        <w:rPr>
          <w:sz w:val="28"/>
          <w:szCs w:val="28"/>
          <w:lang w:bidi="ru-RU"/>
        </w:rPr>
        <w:t xml:space="preserve">Применить технологию изготовления протоколов участковых </w:t>
      </w:r>
      <w:r w:rsidR="001F021A">
        <w:rPr>
          <w:sz w:val="28"/>
          <w:szCs w:val="28"/>
          <w:lang w:bidi="ru-RU"/>
        </w:rPr>
        <w:t xml:space="preserve">избирательных </w:t>
      </w:r>
      <w:r w:rsidR="00FF3E93" w:rsidRPr="00336016">
        <w:rPr>
          <w:sz w:val="28"/>
          <w:szCs w:val="28"/>
          <w:lang w:bidi="ru-RU"/>
        </w:rPr>
        <w:t xml:space="preserve">комиссий об итогах голосования с машиночитаемым кодом и ускоренного ввода данных протоколов участковых комиссий об итогах </w:t>
      </w:r>
      <w:r w:rsidR="00FF3E93" w:rsidRPr="00336016">
        <w:rPr>
          <w:sz w:val="28"/>
          <w:szCs w:val="28"/>
          <w:lang w:bidi="ru-RU"/>
        </w:rPr>
        <w:lastRenderedPageBreak/>
        <w:t xml:space="preserve">голосования в Государственную автоматизированную систему Российской Федерации «Выборы» с использованием машиночитаемого кода </w:t>
      </w:r>
      <w:r w:rsidR="001516DB" w:rsidRPr="00336016">
        <w:rPr>
          <w:sz w:val="28"/>
          <w:szCs w:val="28"/>
          <w:lang w:bidi="ru-RU"/>
        </w:rPr>
        <w:t xml:space="preserve">(далее – Технология) </w:t>
      </w:r>
      <w:r w:rsidR="00225BA8" w:rsidRPr="00336016">
        <w:rPr>
          <w:sz w:val="28"/>
          <w:szCs w:val="28"/>
          <w:lang w:bidi="ru-RU"/>
        </w:rPr>
        <w:t xml:space="preserve">в единый день голосования 8 сентября 2019 года </w:t>
      </w:r>
      <w:r w:rsidR="00FF3E93" w:rsidRPr="00336016">
        <w:rPr>
          <w:sz w:val="28"/>
          <w:szCs w:val="28"/>
          <w:lang w:bidi="ru-RU"/>
        </w:rPr>
        <w:t>на все</w:t>
      </w:r>
      <w:r w:rsidR="001516DB" w:rsidRPr="00336016">
        <w:rPr>
          <w:sz w:val="28"/>
          <w:szCs w:val="28"/>
          <w:lang w:bidi="ru-RU"/>
        </w:rPr>
        <w:t>х</w:t>
      </w:r>
      <w:r w:rsidR="00FF3E93" w:rsidRPr="00336016">
        <w:rPr>
          <w:sz w:val="28"/>
          <w:szCs w:val="28"/>
          <w:lang w:bidi="ru-RU"/>
        </w:rPr>
        <w:t xml:space="preserve"> избирательных</w:t>
      </w:r>
      <w:r w:rsidR="00FF3E93" w:rsidRPr="00336016">
        <w:rPr>
          <w:sz w:val="28"/>
          <w:szCs w:val="28"/>
        </w:rPr>
        <w:t xml:space="preserve"> </w:t>
      </w:r>
      <w:r w:rsidR="00FF3E93" w:rsidRPr="00336016">
        <w:rPr>
          <w:sz w:val="28"/>
          <w:szCs w:val="28"/>
          <w:lang w:bidi="ru-RU"/>
        </w:rPr>
        <w:t xml:space="preserve">участках </w:t>
      </w:r>
      <w:r w:rsidRPr="009B5640">
        <w:rPr>
          <w:sz w:val="28"/>
          <w:szCs w:val="28"/>
          <w:lang w:bidi="ru-RU"/>
        </w:rPr>
        <w:t xml:space="preserve">города </w:t>
      </w:r>
      <w:r w:rsidR="001B49A1">
        <w:rPr>
          <w:sz w:val="28"/>
          <w:szCs w:val="28"/>
          <w:lang w:bidi="ru-RU"/>
        </w:rPr>
        <w:t>Карабулак</w:t>
      </w:r>
      <w:r w:rsidR="001516DB" w:rsidRPr="009B5640">
        <w:rPr>
          <w:sz w:val="28"/>
          <w:szCs w:val="28"/>
          <w:lang w:bidi="ru-RU"/>
        </w:rPr>
        <w:t xml:space="preserve"> </w:t>
      </w:r>
      <w:r w:rsidR="000B70D7">
        <w:rPr>
          <w:sz w:val="28"/>
          <w:szCs w:val="28"/>
          <w:lang w:bidi="ru-RU"/>
        </w:rPr>
        <w:t xml:space="preserve"> </w:t>
      </w:r>
      <w:r w:rsidR="00CA10E2" w:rsidRPr="00336016">
        <w:rPr>
          <w:rStyle w:val="a5"/>
          <w:b w:val="0"/>
          <w:bCs w:val="0"/>
          <w:sz w:val="28"/>
          <w:szCs w:val="28"/>
        </w:rPr>
        <w:t>Республики Ингушетия</w:t>
      </w:r>
      <w:r w:rsidR="00CA10E2" w:rsidRPr="00336016">
        <w:rPr>
          <w:sz w:val="28"/>
          <w:szCs w:val="28"/>
          <w:lang w:bidi="ru-RU"/>
        </w:rPr>
        <w:t xml:space="preserve"> </w:t>
      </w:r>
      <w:r w:rsidR="00C726B4" w:rsidRPr="00336016">
        <w:rPr>
          <w:sz w:val="28"/>
          <w:szCs w:val="28"/>
          <w:lang w:bidi="ru-RU"/>
        </w:rPr>
        <w:t>в соответствии с Порядком применения Технологии, утвержденным Постановлением</w:t>
      </w:r>
      <w:proofErr w:type="gramEnd"/>
      <w:r w:rsidR="00C726B4" w:rsidRPr="00336016">
        <w:rPr>
          <w:sz w:val="28"/>
          <w:szCs w:val="28"/>
          <w:lang w:bidi="ru-RU"/>
        </w:rPr>
        <w:t xml:space="preserve"> </w:t>
      </w:r>
      <w:r w:rsidR="00C726B4" w:rsidRPr="00336016">
        <w:rPr>
          <w:sz w:val="28"/>
          <w:szCs w:val="28"/>
        </w:rPr>
        <w:t xml:space="preserve">ЦИК России от 15 февраля 2017 года № 74/667-7, </w:t>
      </w:r>
      <w:r w:rsidR="00FF3E93" w:rsidRPr="00336016">
        <w:rPr>
          <w:sz w:val="28"/>
          <w:szCs w:val="28"/>
          <w:lang w:bidi="ru-RU"/>
        </w:rPr>
        <w:t>при проведении</w:t>
      </w:r>
      <w:r w:rsidR="001F021A">
        <w:rPr>
          <w:sz w:val="28"/>
          <w:szCs w:val="28"/>
          <w:lang w:bidi="ru-RU"/>
        </w:rPr>
        <w:t xml:space="preserve"> в</w:t>
      </w:r>
      <w:r>
        <w:rPr>
          <w:sz w:val="28"/>
          <w:szCs w:val="28"/>
          <w:lang w:bidi="ru-RU"/>
        </w:rPr>
        <w:t xml:space="preserve">ыборов депутатов Городского совета муниципального образования «Городской округ город </w:t>
      </w:r>
      <w:r w:rsidR="001B49A1">
        <w:rPr>
          <w:sz w:val="28"/>
          <w:szCs w:val="28"/>
          <w:lang w:bidi="ru-RU"/>
        </w:rPr>
        <w:t>Карабулак</w:t>
      </w:r>
      <w:r>
        <w:rPr>
          <w:sz w:val="28"/>
          <w:szCs w:val="28"/>
          <w:lang w:bidi="ru-RU"/>
        </w:rPr>
        <w:t>» четвертого созыва</w:t>
      </w:r>
      <w:r w:rsidR="001F021A">
        <w:rPr>
          <w:sz w:val="28"/>
          <w:szCs w:val="28"/>
          <w:lang w:bidi="ru-RU"/>
        </w:rPr>
        <w:t>.</w:t>
      </w:r>
    </w:p>
    <w:p w:rsidR="00225BA8" w:rsidRPr="00336016" w:rsidRDefault="000260C3" w:rsidP="000B70D7">
      <w:pPr>
        <w:pStyle w:val="a6"/>
        <w:shd w:val="clear" w:color="auto" w:fill="auto"/>
        <w:spacing w:before="0" w:after="120" w:line="360" w:lineRule="auto"/>
        <w:ind w:firstLine="709"/>
        <w:jc w:val="both"/>
        <w:rPr>
          <w:sz w:val="28"/>
          <w:szCs w:val="28"/>
        </w:rPr>
      </w:pPr>
      <w:r w:rsidRPr="00336016">
        <w:rPr>
          <w:sz w:val="28"/>
          <w:szCs w:val="28"/>
        </w:rPr>
        <w:t>2. Утвердить:</w:t>
      </w:r>
    </w:p>
    <w:p w:rsidR="00225BA8" w:rsidRPr="00336016" w:rsidRDefault="000260C3" w:rsidP="000B70D7">
      <w:pPr>
        <w:pStyle w:val="a6"/>
        <w:shd w:val="clear" w:color="auto" w:fill="auto"/>
        <w:spacing w:before="0" w:after="120" w:line="360" w:lineRule="auto"/>
        <w:ind w:firstLine="709"/>
        <w:jc w:val="both"/>
        <w:rPr>
          <w:sz w:val="28"/>
          <w:szCs w:val="28"/>
          <w:lang w:bidi="ru-RU"/>
        </w:rPr>
      </w:pPr>
      <w:r w:rsidRPr="00336016">
        <w:rPr>
          <w:sz w:val="28"/>
          <w:szCs w:val="28"/>
        </w:rPr>
        <w:t xml:space="preserve">2.1. план мероприятий по применению </w:t>
      </w:r>
      <w:r w:rsidR="001516DB" w:rsidRPr="00336016">
        <w:rPr>
          <w:sz w:val="28"/>
          <w:szCs w:val="28"/>
        </w:rPr>
        <w:t>Т</w:t>
      </w:r>
      <w:r w:rsidRPr="00336016">
        <w:rPr>
          <w:sz w:val="28"/>
          <w:szCs w:val="28"/>
        </w:rPr>
        <w:t>ехнологии</w:t>
      </w:r>
      <w:r w:rsidR="001516DB" w:rsidRPr="00336016">
        <w:rPr>
          <w:sz w:val="28"/>
          <w:szCs w:val="28"/>
        </w:rPr>
        <w:t xml:space="preserve"> на</w:t>
      </w:r>
      <w:r w:rsidR="009B5640">
        <w:rPr>
          <w:sz w:val="28"/>
          <w:szCs w:val="28"/>
        </w:rPr>
        <w:t xml:space="preserve"> выборах </w:t>
      </w:r>
      <w:r w:rsidR="001516DB" w:rsidRPr="00336016">
        <w:rPr>
          <w:sz w:val="28"/>
          <w:szCs w:val="28"/>
        </w:rPr>
        <w:t xml:space="preserve"> </w:t>
      </w:r>
      <w:r w:rsidR="009B5640">
        <w:rPr>
          <w:sz w:val="28"/>
          <w:szCs w:val="28"/>
          <w:lang w:bidi="ru-RU"/>
        </w:rPr>
        <w:t xml:space="preserve">депутатов Городского совета муниципального образования «Городской округ город </w:t>
      </w:r>
      <w:r w:rsidR="001B49A1">
        <w:rPr>
          <w:sz w:val="28"/>
          <w:szCs w:val="28"/>
          <w:lang w:bidi="ru-RU"/>
        </w:rPr>
        <w:t>Карабулак</w:t>
      </w:r>
      <w:r w:rsidR="009B5640">
        <w:rPr>
          <w:sz w:val="28"/>
          <w:szCs w:val="28"/>
          <w:lang w:bidi="ru-RU"/>
        </w:rPr>
        <w:t>» четвертого созыва</w:t>
      </w:r>
      <w:r w:rsidR="001516DB" w:rsidRPr="00336016">
        <w:rPr>
          <w:sz w:val="28"/>
          <w:szCs w:val="28"/>
        </w:rPr>
        <w:t xml:space="preserve">, проводимых </w:t>
      </w:r>
      <w:r w:rsidR="001516DB" w:rsidRPr="00336016">
        <w:rPr>
          <w:sz w:val="28"/>
          <w:szCs w:val="28"/>
          <w:lang w:bidi="ru-RU"/>
        </w:rPr>
        <w:t>в единый день голосования 8 сентября 2019 года (приложение № 1);</w:t>
      </w:r>
    </w:p>
    <w:p w:rsidR="00225BA8" w:rsidRPr="00336016" w:rsidRDefault="001516DB" w:rsidP="000B70D7">
      <w:pPr>
        <w:pStyle w:val="a6"/>
        <w:shd w:val="clear" w:color="auto" w:fill="auto"/>
        <w:spacing w:before="0" w:after="120" w:line="360" w:lineRule="auto"/>
        <w:ind w:firstLine="709"/>
        <w:jc w:val="both"/>
        <w:rPr>
          <w:sz w:val="28"/>
          <w:szCs w:val="28"/>
        </w:rPr>
      </w:pPr>
      <w:r w:rsidRPr="00336016">
        <w:rPr>
          <w:sz w:val="28"/>
          <w:szCs w:val="28"/>
        </w:rPr>
        <w:t>2.2. форму акта приема-передачи и возврата внешнего носителя информации (</w:t>
      </w:r>
      <w:r w:rsidRPr="00336016">
        <w:rPr>
          <w:sz w:val="28"/>
          <w:szCs w:val="28"/>
          <w:lang w:val="en-US"/>
        </w:rPr>
        <w:t>USB</w:t>
      </w:r>
      <w:r w:rsidRPr="00336016">
        <w:rPr>
          <w:sz w:val="28"/>
          <w:szCs w:val="28"/>
        </w:rPr>
        <w:t xml:space="preserve"> фл</w:t>
      </w:r>
      <w:r w:rsidR="00DE7DAB" w:rsidRPr="00336016">
        <w:rPr>
          <w:sz w:val="28"/>
          <w:szCs w:val="28"/>
        </w:rPr>
        <w:t>э</w:t>
      </w:r>
      <w:r w:rsidRPr="00336016">
        <w:rPr>
          <w:sz w:val="28"/>
          <w:szCs w:val="28"/>
        </w:rPr>
        <w:t>ш-накопителя) с файлами, содержащими шаблон протокола участковой комиссии об итогах голосования с машиночитаемым кодом (приложение № 2);</w:t>
      </w:r>
    </w:p>
    <w:p w:rsidR="00225BA8" w:rsidRPr="00336016" w:rsidRDefault="001516DB" w:rsidP="000B70D7">
      <w:pPr>
        <w:pStyle w:val="a6"/>
        <w:shd w:val="clear" w:color="auto" w:fill="auto"/>
        <w:spacing w:before="0" w:after="120" w:line="360" w:lineRule="auto"/>
        <w:ind w:firstLine="709"/>
        <w:jc w:val="both"/>
        <w:rPr>
          <w:sz w:val="28"/>
          <w:szCs w:val="28"/>
        </w:rPr>
      </w:pPr>
      <w:r w:rsidRPr="00336016">
        <w:rPr>
          <w:sz w:val="28"/>
          <w:szCs w:val="28"/>
        </w:rPr>
        <w:t xml:space="preserve">2.3. форму акта о невозможности использования оборудования для изготовления протокола участковой комиссии об итогах голосования с машиночитаемым кодом и (или) </w:t>
      </w:r>
      <w:r w:rsidR="001B186C" w:rsidRPr="00336016">
        <w:rPr>
          <w:rStyle w:val="a5"/>
          <w:b w:val="0"/>
          <w:bCs w:val="0"/>
          <w:sz w:val="28"/>
          <w:szCs w:val="28"/>
        </w:rPr>
        <w:t xml:space="preserve">специального программного обеспечения для изготовления протоколов </w:t>
      </w:r>
      <w:r w:rsidR="001B186C" w:rsidRPr="00336016">
        <w:rPr>
          <w:sz w:val="28"/>
          <w:szCs w:val="28"/>
        </w:rPr>
        <w:t xml:space="preserve">участковых комиссий об итогах голосования с машиночитаемым кодом (далее – </w:t>
      </w:r>
      <w:r w:rsidRPr="00336016">
        <w:rPr>
          <w:sz w:val="28"/>
          <w:szCs w:val="28"/>
        </w:rPr>
        <w:t>СПО</w:t>
      </w:r>
      <w:r w:rsidR="00766EC1" w:rsidRPr="00336016">
        <w:rPr>
          <w:sz w:val="28"/>
          <w:szCs w:val="28"/>
        </w:rPr>
        <w:t xml:space="preserve"> УИК</w:t>
      </w:r>
      <w:r w:rsidR="001B186C" w:rsidRPr="00336016">
        <w:rPr>
          <w:sz w:val="28"/>
          <w:szCs w:val="28"/>
        </w:rPr>
        <w:t>)</w:t>
      </w:r>
      <w:r w:rsidRPr="00336016">
        <w:rPr>
          <w:sz w:val="28"/>
          <w:szCs w:val="28"/>
        </w:rPr>
        <w:t xml:space="preserve"> участковой </w:t>
      </w:r>
      <w:r w:rsidR="00DA1E96" w:rsidRPr="00336016">
        <w:rPr>
          <w:sz w:val="28"/>
          <w:szCs w:val="28"/>
        </w:rPr>
        <w:t>комиссии (приложение № 3);</w:t>
      </w:r>
    </w:p>
    <w:p w:rsidR="0034741A" w:rsidRPr="00336016" w:rsidRDefault="0034741A" w:rsidP="009B5640">
      <w:pPr>
        <w:pStyle w:val="a6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336016">
        <w:rPr>
          <w:sz w:val="28"/>
          <w:szCs w:val="28"/>
        </w:rPr>
        <w:t>2.4. форму протокола участковой комиссии об итогах голосования с машиночитаемым кодом</w:t>
      </w:r>
      <w:r w:rsidR="008F6840" w:rsidRPr="00336016">
        <w:rPr>
          <w:sz w:val="28"/>
          <w:szCs w:val="28"/>
        </w:rPr>
        <w:t xml:space="preserve"> </w:t>
      </w:r>
      <w:r w:rsidRPr="00336016">
        <w:rPr>
          <w:sz w:val="28"/>
          <w:szCs w:val="28"/>
        </w:rPr>
        <w:t>(приложение № 4);</w:t>
      </w:r>
    </w:p>
    <w:p w:rsidR="001516DB" w:rsidRPr="00336016" w:rsidRDefault="008F6840" w:rsidP="009B5640">
      <w:pPr>
        <w:pStyle w:val="a6"/>
        <w:shd w:val="clear" w:color="auto" w:fill="auto"/>
        <w:spacing w:before="0" w:after="0" w:line="360" w:lineRule="auto"/>
        <w:jc w:val="both"/>
        <w:rPr>
          <w:sz w:val="28"/>
          <w:szCs w:val="28"/>
          <w:lang w:bidi="ru-RU"/>
        </w:rPr>
      </w:pPr>
      <w:r w:rsidRPr="00336016">
        <w:rPr>
          <w:sz w:val="28"/>
          <w:szCs w:val="28"/>
        </w:rPr>
        <w:t>3. Обратиться</w:t>
      </w:r>
      <w:r w:rsidR="00CA10E2" w:rsidRPr="00336016">
        <w:rPr>
          <w:sz w:val="28"/>
          <w:szCs w:val="28"/>
        </w:rPr>
        <w:t xml:space="preserve"> в Избирательную комиссию Республики Ингушетия с просьбой о согласовании применения Технологии </w:t>
      </w:r>
      <w:r w:rsidR="00A33C25" w:rsidRPr="00336016">
        <w:rPr>
          <w:sz w:val="28"/>
          <w:szCs w:val="28"/>
        </w:rPr>
        <w:t xml:space="preserve">на выборах </w:t>
      </w:r>
      <w:r w:rsidR="009B5640">
        <w:rPr>
          <w:sz w:val="28"/>
          <w:szCs w:val="28"/>
          <w:lang w:bidi="ru-RU"/>
        </w:rPr>
        <w:t xml:space="preserve">депутатов Городского совета муниципального образования «Городской округ город </w:t>
      </w:r>
      <w:r w:rsidR="001B49A1">
        <w:rPr>
          <w:sz w:val="28"/>
          <w:szCs w:val="28"/>
          <w:lang w:bidi="ru-RU"/>
        </w:rPr>
        <w:t>Карабулак</w:t>
      </w:r>
      <w:r w:rsidR="009B5640">
        <w:rPr>
          <w:sz w:val="28"/>
          <w:szCs w:val="28"/>
          <w:lang w:bidi="ru-RU"/>
        </w:rPr>
        <w:t>» четвертого созыва</w:t>
      </w:r>
      <w:r w:rsidR="00CA10E2" w:rsidRPr="00336016">
        <w:rPr>
          <w:sz w:val="28"/>
          <w:szCs w:val="28"/>
        </w:rPr>
        <w:t xml:space="preserve">, проводимых </w:t>
      </w:r>
      <w:r w:rsidR="00CA10E2" w:rsidRPr="00336016">
        <w:rPr>
          <w:sz w:val="28"/>
          <w:szCs w:val="28"/>
          <w:lang w:bidi="ru-RU"/>
        </w:rPr>
        <w:t>в единый день голосования 8 сентября 2019 года.</w:t>
      </w:r>
    </w:p>
    <w:p w:rsidR="00C726B4" w:rsidRPr="00336016" w:rsidRDefault="009B5640" w:rsidP="000B70D7">
      <w:pPr>
        <w:pStyle w:val="a6"/>
        <w:shd w:val="clear" w:color="auto" w:fill="auto"/>
        <w:spacing w:before="120" w:after="120" w:line="360" w:lineRule="auto"/>
        <w:ind w:firstLine="709"/>
        <w:jc w:val="both"/>
        <w:rPr>
          <w:rStyle w:val="a5"/>
          <w:b w:val="0"/>
          <w:bCs w:val="0"/>
          <w:sz w:val="28"/>
          <w:szCs w:val="28"/>
        </w:rPr>
      </w:pPr>
      <w:r>
        <w:rPr>
          <w:rStyle w:val="a5"/>
          <w:b w:val="0"/>
          <w:bCs w:val="0"/>
          <w:sz w:val="28"/>
          <w:szCs w:val="28"/>
        </w:rPr>
        <w:t>4</w:t>
      </w:r>
      <w:r w:rsidR="00C726B4" w:rsidRPr="00336016">
        <w:rPr>
          <w:rStyle w:val="a5"/>
          <w:b w:val="0"/>
          <w:bCs w:val="0"/>
          <w:sz w:val="28"/>
          <w:szCs w:val="28"/>
        </w:rPr>
        <w:t>. Участков</w:t>
      </w:r>
      <w:r w:rsidR="001B186C" w:rsidRPr="00336016">
        <w:rPr>
          <w:rStyle w:val="a5"/>
          <w:b w:val="0"/>
          <w:bCs w:val="0"/>
          <w:sz w:val="28"/>
          <w:szCs w:val="28"/>
        </w:rPr>
        <w:t xml:space="preserve">ым </w:t>
      </w:r>
      <w:r>
        <w:rPr>
          <w:rStyle w:val="a5"/>
          <w:b w:val="0"/>
          <w:bCs w:val="0"/>
          <w:sz w:val="28"/>
          <w:szCs w:val="28"/>
        </w:rPr>
        <w:t>избирательным комиссиям</w:t>
      </w:r>
      <w:r w:rsidR="00C726B4" w:rsidRPr="00336016">
        <w:rPr>
          <w:rStyle w:val="a5"/>
          <w:b w:val="0"/>
          <w:bCs w:val="0"/>
          <w:sz w:val="28"/>
          <w:szCs w:val="28"/>
        </w:rPr>
        <w:t>:</w:t>
      </w:r>
    </w:p>
    <w:p w:rsidR="001516DB" w:rsidRPr="00336016" w:rsidRDefault="009B5640" w:rsidP="000B70D7">
      <w:pPr>
        <w:pStyle w:val="a6"/>
        <w:shd w:val="clear" w:color="auto" w:fill="auto"/>
        <w:spacing w:before="0" w:after="120" w:line="360" w:lineRule="auto"/>
        <w:ind w:firstLine="709"/>
        <w:jc w:val="both"/>
        <w:rPr>
          <w:rStyle w:val="a5"/>
          <w:b w:val="0"/>
          <w:bCs w:val="0"/>
          <w:sz w:val="28"/>
          <w:szCs w:val="28"/>
        </w:rPr>
      </w:pPr>
      <w:r>
        <w:rPr>
          <w:rStyle w:val="a5"/>
          <w:b w:val="0"/>
          <w:bCs w:val="0"/>
          <w:sz w:val="28"/>
          <w:szCs w:val="28"/>
        </w:rPr>
        <w:lastRenderedPageBreak/>
        <w:t>4</w:t>
      </w:r>
      <w:r w:rsidR="00C726B4" w:rsidRPr="00336016">
        <w:rPr>
          <w:rStyle w:val="a5"/>
          <w:b w:val="0"/>
          <w:bCs w:val="0"/>
          <w:sz w:val="28"/>
          <w:szCs w:val="28"/>
        </w:rPr>
        <w:t>.1. при применении Технологии руководствоваться</w:t>
      </w:r>
      <w:r w:rsidR="001B186C" w:rsidRPr="00336016">
        <w:rPr>
          <w:rStyle w:val="a5"/>
          <w:b w:val="0"/>
          <w:bCs w:val="0"/>
          <w:sz w:val="28"/>
          <w:szCs w:val="28"/>
        </w:rPr>
        <w:t xml:space="preserve"> </w:t>
      </w:r>
      <w:r w:rsidR="001B186C" w:rsidRPr="00336016">
        <w:rPr>
          <w:sz w:val="28"/>
          <w:szCs w:val="28"/>
          <w:lang w:bidi="ru-RU"/>
        </w:rPr>
        <w:t xml:space="preserve">Порядком применения Технологии, утвержденным Постановлением </w:t>
      </w:r>
      <w:r w:rsidR="001B186C" w:rsidRPr="00336016">
        <w:rPr>
          <w:sz w:val="28"/>
          <w:szCs w:val="28"/>
        </w:rPr>
        <w:t>ЦИК России от 15 февраля 2017 года № 74/667-7;</w:t>
      </w:r>
    </w:p>
    <w:p w:rsidR="00C726B4" w:rsidRPr="00336016" w:rsidRDefault="001B186C" w:rsidP="000B70D7">
      <w:pPr>
        <w:pStyle w:val="a6"/>
        <w:shd w:val="clear" w:color="auto" w:fill="auto"/>
        <w:spacing w:before="0" w:after="120" w:line="360" w:lineRule="auto"/>
        <w:ind w:firstLine="709"/>
        <w:jc w:val="both"/>
        <w:rPr>
          <w:rStyle w:val="a5"/>
          <w:b w:val="0"/>
          <w:bCs w:val="0"/>
          <w:sz w:val="28"/>
          <w:szCs w:val="28"/>
        </w:rPr>
      </w:pPr>
      <w:r w:rsidRPr="00336016">
        <w:rPr>
          <w:rStyle w:val="a5"/>
          <w:b w:val="0"/>
          <w:bCs w:val="0"/>
          <w:sz w:val="28"/>
          <w:szCs w:val="28"/>
        </w:rPr>
        <w:t>5.2. в срок не позднее 18 августа 2019 года назначить не менее двух операторов СПО</w:t>
      </w:r>
      <w:r w:rsidR="00766EC1" w:rsidRPr="00336016">
        <w:rPr>
          <w:rStyle w:val="a5"/>
          <w:b w:val="0"/>
          <w:bCs w:val="0"/>
          <w:sz w:val="28"/>
          <w:szCs w:val="28"/>
        </w:rPr>
        <w:t xml:space="preserve"> УИК</w:t>
      </w:r>
      <w:r w:rsidRPr="00336016">
        <w:rPr>
          <w:rStyle w:val="a5"/>
          <w:b w:val="0"/>
          <w:bCs w:val="0"/>
          <w:sz w:val="28"/>
          <w:szCs w:val="28"/>
        </w:rPr>
        <w:t>;</w:t>
      </w:r>
    </w:p>
    <w:p w:rsidR="000B70D7" w:rsidRDefault="001B186C" w:rsidP="000B70D7">
      <w:pPr>
        <w:pStyle w:val="a6"/>
        <w:shd w:val="clear" w:color="auto" w:fill="auto"/>
        <w:spacing w:before="0" w:after="120" w:line="360" w:lineRule="auto"/>
        <w:ind w:firstLine="709"/>
        <w:jc w:val="both"/>
        <w:rPr>
          <w:rStyle w:val="a5"/>
          <w:b w:val="0"/>
          <w:bCs w:val="0"/>
          <w:sz w:val="28"/>
          <w:szCs w:val="28"/>
        </w:rPr>
      </w:pPr>
      <w:r w:rsidRPr="00336016">
        <w:rPr>
          <w:rStyle w:val="a5"/>
          <w:b w:val="0"/>
          <w:bCs w:val="0"/>
          <w:sz w:val="28"/>
          <w:szCs w:val="28"/>
        </w:rPr>
        <w:t xml:space="preserve">5.3. провести </w:t>
      </w:r>
      <w:r w:rsidR="00EB7A43">
        <w:rPr>
          <w:rStyle w:val="a5"/>
          <w:b w:val="0"/>
          <w:bCs w:val="0"/>
          <w:sz w:val="28"/>
          <w:szCs w:val="28"/>
        </w:rPr>
        <w:t>4</w:t>
      </w:r>
      <w:r w:rsidRPr="00336016">
        <w:rPr>
          <w:rStyle w:val="a5"/>
          <w:b w:val="0"/>
          <w:bCs w:val="0"/>
          <w:sz w:val="28"/>
          <w:szCs w:val="28"/>
        </w:rPr>
        <w:t xml:space="preserve"> сентября 2019 года тренировку по работе с СПО и направить в </w:t>
      </w:r>
      <w:r w:rsidRPr="00336016">
        <w:rPr>
          <w:sz w:val="28"/>
          <w:szCs w:val="28"/>
        </w:rPr>
        <w:t>территориальную и</w:t>
      </w:r>
      <w:r w:rsidRPr="00336016">
        <w:rPr>
          <w:rStyle w:val="a4"/>
          <w:sz w:val="28"/>
          <w:szCs w:val="28"/>
        </w:rPr>
        <w:t xml:space="preserve">збирательную комиссию </w:t>
      </w:r>
      <w:r w:rsidR="009B5640" w:rsidRPr="009B5640">
        <w:rPr>
          <w:rStyle w:val="a4"/>
          <w:sz w:val="28"/>
          <w:szCs w:val="28"/>
        </w:rPr>
        <w:t xml:space="preserve">города </w:t>
      </w:r>
      <w:r w:rsidR="001B49A1">
        <w:rPr>
          <w:rStyle w:val="a4"/>
          <w:sz w:val="28"/>
          <w:szCs w:val="28"/>
        </w:rPr>
        <w:t>Карабулак</w:t>
      </w:r>
      <w:r w:rsidRPr="00336016">
        <w:rPr>
          <w:rStyle w:val="a4"/>
          <w:sz w:val="28"/>
          <w:szCs w:val="28"/>
        </w:rPr>
        <w:t xml:space="preserve"> </w:t>
      </w:r>
      <w:r w:rsidRPr="00336016">
        <w:rPr>
          <w:rStyle w:val="a5"/>
          <w:b w:val="0"/>
          <w:bCs w:val="0"/>
          <w:sz w:val="28"/>
          <w:szCs w:val="28"/>
        </w:rPr>
        <w:t>информацию о готовности применения СПО</w:t>
      </w:r>
      <w:r w:rsidR="00766EC1" w:rsidRPr="00336016">
        <w:rPr>
          <w:rStyle w:val="a5"/>
          <w:b w:val="0"/>
          <w:bCs w:val="0"/>
          <w:sz w:val="28"/>
          <w:szCs w:val="28"/>
        </w:rPr>
        <w:t xml:space="preserve"> УИК</w:t>
      </w:r>
      <w:r w:rsidRPr="00336016">
        <w:rPr>
          <w:rStyle w:val="a5"/>
          <w:b w:val="0"/>
          <w:bCs w:val="0"/>
          <w:sz w:val="28"/>
          <w:szCs w:val="28"/>
        </w:rPr>
        <w:t>.</w:t>
      </w:r>
      <w:r w:rsidR="000B70D7" w:rsidRPr="000B70D7">
        <w:rPr>
          <w:rStyle w:val="a5"/>
          <w:b w:val="0"/>
          <w:bCs w:val="0"/>
          <w:sz w:val="28"/>
          <w:szCs w:val="28"/>
        </w:rPr>
        <w:t xml:space="preserve"> </w:t>
      </w:r>
    </w:p>
    <w:p w:rsidR="000B70D7" w:rsidRDefault="000B70D7" w:rsidP="000B70D7">
      <w:pPr>
        <w:pStyle w:val="a6"/>
        <w:shd w:val="clear" w:color="auto" w:fill="auto"/>
        <w:spacing w:before="0" w:after="120" w:line="360" w:lineRule="auto"/>
        <w:ind w:firstLine="709"/>
        <w:jc w:val="both"/>
        <w:rPr>
          <w:sz w:val="28"/>
          <w:szCs w:val="28"/>
        </w:rPr>
      </w:pPr>
      <w:r>
        <w:rPr>
          <w:rStyle w:val="a5"/>
          <w:b w:val="0"/>
          <w:bCs w:val="0"/>
          <w:sz w:val="28"/>
          <w:szCs w:val="28"/>
        </w:rPr>
        <w:t>6</w:t>
      </w:r>
      <w:r w:rsidR="001B186C" w:rsidRPr="00336016">
        <w:rPr>
          <w:rStyle w:val="a5"/>
          <w:b w:val="0"/>
          <w:bCs w:val="0"/>
          <w:sz w:val="28"/>
          <w:szCs w:val="28"/>
        </w:rPr>
        <w:t xml:space="preserve">. Направить копию настоящего постановления в </w:t>
      </w:r>
      <w:r w:rsidR="001B186C" w:rsidRPr="00336016">
        <w:rPr>
          <w:sz w:val="28"/>
          <w:szCs w:val="28"/>
        </w:rPr>
        <w:t>Избирательную комиссию Республики Ингушети</w:t>
      </w:r>
      <w:r w:rsidR="009B5640">
        <w:rPr>
          <w:sz w:val="28"/>
          <w:szCs w:val="28"/>
        </w:rPr>
        <w:t>я</w:t>
      </w:r>
      <w:r>
        <w:rPr>
          <w:sz w:val="28"/>
          <w:szCs w:val="28"/>
        </w:rPr>
        <w:t xml:space="preserve"> и разместить на официальном сайте администрации </w:t>
      </w:r>
      <w:proofErr w:type="gramStart"/>
      <w:r w:rsidR="006B7989">
        <w:rPr>
          <w:sz w:val="28"/>
          <w:szCs w:val="28"/>
        </w:rPr>
        <w:t>г</w:t>
      </w:r>
      <w:proofErr w:type="gramEnd"/>
      <w:r w:rsidR="00336799">
        <w:rPr>
          <w:sz w:val="28"/>
          <w:szCs w:val="28"/>
        </w:rPr>
        <w:t>. К</w:t>
      </w:r>
      <w:r w:rsidR="006B7989">
        <w:rPr>
          <w:sz w:val="28"/>
          <w:szCs w:val="28"/>
        </w:rPr>
        <w:t>арабулак</w:t>
      </w:r>
      <w:r>
        <w:rPr>
          <w:sz w:val="28"/>
          <w:szCs w:val="28"/>
        </w:rPr>
        <w:t xml:space="preserve"> в сети «Интернет».</w:t>
      </w:r>
      <w:r w:rsidRPr="000B70D7">
        <w:rPr>
          <w:sz w:val="28"/>
          <w:szCs w:val="28"/>
        </w:rPr>
        <w:t xml:space="preserve"> </w:t>
      </w:r>
    </w:p>
    <w:p w:rsidR="009B5640" w:rsidRDefault="000B70D7" w:rsidP="000B70D7">
      <w:pPr>
        <w:pStyle w:val="a6"/>
        <w:shd w:val="clear" w:color="auto" w:fill="auto"/>
        <w:spacing w:before="0"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336016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0B70D7">
        <w:rPr>
          <w:sz w:val="28"/>
          <w:szCs w:val="28"/>
        </w:rPr>
        <w:t>.</w:t>
      </w:r>
    </w:p>
    <w:p w:rsidR="00F7335C" w:rsidRPr="00336016" w:rsidRDefault="007028B8" w:rsidP="009B5640">
      <w:pPr>
        <w:pStyle w:val="a6"/>
        <w:shd w:val="clear" w:color="auto" w:fill="auto"/>
        <w:spacing w:before="0" w:after="0" w:line="360" w:lineRule="auto"/>
        <w:ind w:firstLine="709"/>
        <w:jc w:val="both"/>
        <w:rPr>
          <w:rStyle w:val="a4"/>
          <w:sz w:val="28"/>
          <w:szCs w:val="28"/>
        </w:rPr>
      </w:pPr>
      <w:r w:rsidRPr="00336016">
        <w:rPr>
          <w:rStyle w:val="a5"/>
          <w:b w:val="0"/>
          <w:bCs w:val="0"/>
          <w:sz w:val="28"/>
          <w:szCs w:val="28"/>
        </w:rPr>
        <w:t xml:space="preserve"> </w:t>
      </w:r>
    </w:p>
    <w:p w:rsidR="00E950F1" w:rsidRPr="00336016" w:rsidRDefault="00E950F1" w:rsidP="00CE43DA">
      <w:pPr>
        <w:pStyle w:val="a6"/>
        <w:shd w:val="clear" w:color="auto" w:fill="auto"/>
        <w:tabs>
          <w:tab w:val="left" w:pos="1072"/>
        </w:tabs>
        <w:spacing w:before="0" w:after="0" w:line="276" w:lineRule="auto"/>
        <w:ind w:firstLine="709"/>
        <w:jc w:val="both"/>
        <w:rPr>
          <w:sz w:val="28"/>
          <w:szCs w:val="28"/>
        </w:rPr>
      </w:pPr>
    </w:p>
    <w:tbl>
      <w:tblPr>
        <w:tblW w:w="9828" w:type="dxa"/>
        <w:tblLayout w:type="fixed"/>
        <w:tblLook w:val="0000"/>
      </w:tblPr>
      <w:tblGrid>
        <w:gridCol w:w="5105"/>
        <w:gridCol w:w="4723"/>
      </w:tblGrid>
      <w:tr w:rsidR="002B541E" w:rsidRPr="00EB40B6" w:rsidTr="002B541E">
        <w:trPr>
          <w:trHeight w:val="1690"/>
        </w:trPr>
        <w:tc>
          <w:tcPr>
            <w:tcW w:w="5105" w:type="dxa"/>
          </w:tcPr>
          <w:p w:rsidR="002B541E" w:rsidRPr="00EB40B6" w:rsidRDefault="002B541E" w:rsidP="00371B54">
            <w:pPr>
              <w:pStyle w:val="ab"/>
              <w:rPr>
                <w:b/>
                <w:sz w:val="28"/>
              </w:rPr>
            </w:pPr>
          </w:p>
          <w:p w:rsidR="002B541E" w:rsidRPr="00EB40B6" w:rsidRDefault="002B541E" w:rsidP="00371B54">
            <w:pPr>
              <w:pStyle w:val="ab"/>
              <w:jc w:val="center"/>
              <w:rPr>
                <w:b/>
                <w:sz w:val="28"/>
              </w:rPr>
            </w:pPr>
            <w:r w:rsidRPr="00EB40B6">
              <w:rPr>
                <w:b/>
                <w:sz w:val="28"/>
              </w:rPr>
              <w:t>Председатель</w:t>
            </w:r>
          </w:p>
          <w:p w:rsidR="002B541E" w:rsidRPr="00EB40B6" w:rsidRDefault="002B541E" w:rsidP="00371B54">
            <w:pPr>
              <w:pStyle w:val="ab"/>
              <w:jc w:val="center"/>
              <w:rPr>
                <w:b/>
                <w:sz w:val="28"/>
              </w:rPr>
            </w:pPr>
            <w:r w:rsidRPr="00EB40B6">
              <w:rPr>
                <w:b/>
                <w:sz w:val="28"/>
              </w:rPr>
              <w:t xml:space="preserve">территориальной избирательной комиссии </w:t>
            </w:r>
            <w:proofErr w:type="gramStart"/>
            <w:r w:rsidRPr="00EB40B6">
              <w:rPr>
                <w:b/>
                <w:sz w:val="28"/>
              </w:rPr>
              <w:t>г</w:t>
            </w:r>
            <w:proofErr w:type="gramEnd"/>
            <w:r w:rsidRPr="00EB40B6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 xml:space="preserve"> </w:t>
            </w:r>
            <w:r w:rsidRPr="00EB40B6">
              <w:rPr>
                <w:b/>
                <w:sz w:val="28"/>
              </w:rPr>
              <w:t>Карабулак</w:t>
            </w:r>
          </w:p>
        </w:tc>
        <w:tc>
          <w:tcPr>
            <w:tcW w:w="4723" w:type="dxa"/>
          </w:tcPr>
          <w:p w:rsidR="002B541E" w:rsidRPr="00EB40B6" w:rsidRDefault="002B541E" w:rsidP="00371B54">
            <w:pPr>
              <w:pStyle w:val="ab"/>
              <w:spacing w:line="360" w:lineRule="auto"/>
              <w:jc w:val="right"/>
              <w:rPr>
                <w:b/>
                <w:sz w:val="28"/>
              </w:rPr>
            </w:pPr>
            <w:r w:rsidRPr="00EB40B6">
              <w:rPr>
                <w:b/>
                <w:sz w:val="28"/>
              </w:rPr>
              <w:tab/>
            </w:r>
            <w:r w:rsidRPr="00EB40B6">
              <w:rPr>
                <w:b/>
                <w:sz w:val="28"/>
              </w:rPr>
              <w:tab/>
            </w:r>
            <w:r w:rsidRPr="00EB40B6">
              <w:rPr>
                <w:b/>
                <w:sz w:val="28"/>
              </w:rPr>
              <w:tab/>
            </w:r>
            <w:r w:rsidRPr="00EB40B6">
              <w:rPr>
                <w:b/>
                <w:sz w:val="28"/>
              </w:rPr>
              <w:tab/>
            </w:r>
          </w:p>
          <w:p w:rsidR="002B541E" w:rsidRPr="00EB40B6" w:rsidRDefault="002B541E" w:rsidP="00371B54">
            <w:pPr>
              <w:pStyle w:val="ab"/>
              <w:spacing w:line="360" w:lineRule="auto"/>
              <w:jc w:val="right"/>
              <w:rPr>
                <w:b/>
                <w:sz w:val="28"/>
              </w:rPr>
            </w:pPr>
            <w:r w:rsidRPr="00EB40B6">
              <w:rPr>
                <w:b/>
                <w:sz w:val="28"/>
              </w:rPr>
              <w:t xml:space="preserve">                     </w:t>
            </w:r>
          </w:p>
          <w:p w:rsidR="002B541E" w:rsidRPr="00EB40B6" w:rsidRDefault="002B541E" w:rsidP="00371B54">
            <w:pPr>
              <w:pStyle w:val="ab"/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А.М.Амхадов</w:t>
            </w:r>
          </w:p>
          <w:p w:rsidR="002B541E" w:rsidRPr="00EB40B6" w:rsidRDefault="002B541E" w:rsidP="00371B54">
            <w:pPr>
              <w:pStyle w:val="ab"/>
              <w:spacing w:line="360" w:lineRule="auto"/>
              <w:rPr>
                <w:b/>
                <w:sz w:val="28"/>
              </w:rPr>
            </w:pPr>
          </w:p>
        </w:tc>
      </w:tr>
      <w:tr w:rsidR="002B541E" w:rsidRPr="00EB40B6" w:rsidTr="002B541E">
        <w:trPr>
          <w:trHeight w:val="1041"/>
        </w:trPr>
        <w:tc>
          <w:tcPr>
            <w:tcW w:w="5105" w:type="dxa"/>
          </w:tcPr>
          <w:p w:rsidR="002B541E" w:rsidRPr="00EB40B6" w:rsidRDefault="002B541E" w:rsidP="00371B54">
            <w:pPr>
              <w:pStyle w:val="ab"/>
              <w:jc w:val="center"/>
              <w:rPr>
                <w:b/>
              </w:rPr>
            </w:pPr>
            <w:r w:rsidRPr="00EB40B6">
              <w:rPr>
                <w:b/>
                <w:sz w:val="28"/>
              </w:rPr>
              <w:t>Секретарь</w:t>
            </w:r>
          </w:p>
          <w:p w:rsidR="002B541E" w:rsidRPr="00EB40B6" w:rsidRDefault="002B541E" w:rsidP="00371B54">
            <w:pPr>
              <w:pStyle w:val="ab"/>
              <w:jc w:val="center"/>
              <w:rPr>
                <w:b/>
                <w:sz w:val="28"/>
              </w:rPr>
            </w:pPr>
            <w:r w:rsidRPr="00EB40B6">
              <w:rPr>
                <w:b/>
                <w:sz w:val="28"/>
              </w:rPr>
              <w:t xml:space="preserve">территориальной избирательной комиссии </w:t>
            </w:r>
            <w:proofErr w:type="gramStart"/>
            <w:r w:rsidRPr="00EB40B6">
              <w:rPr>
                <w:b/>
                <w:sz w:val="28"/>
              </w:rPr>
              <w:t>г</w:t>
            </w:r>
            <w:proofErr w:type="gramEnd"/>
            <w:r w:rsidRPr="00EB40B6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 xml:space="preserve"> </w:t>
            </w:r>
            <w:r w:rsidRPr="00EB40B6">
              <w:rPr>
                <w:b/>
                <w:sz w:val="28"/>
              </w:rPr>
              <w:t>Карабулак</w:t>
            </w:r>
          </w:p>
        </w:tc>
        <w:tc>
          <w:tcPr>
            <w:tcW w:w="4723" w:type="dxa"/>
          </w:tcPr>
          <w:p w:rsidR="002B541E" w:rsidRDefault="002B541E" w:rsidP="00371B54">
            <w:pPr>
              <w:pStyle w:val="ab"/>
              <w:spacing w:line="360" w:lineRule="auto"/>
              <w:rPr>
                <w:b/>
                <w:sz w:val="28"/>
              </w:rPr>
            </w:pPr>
          </w:p>
          <w:p w:rsidR="002B541E" w:rsidRPr="002B541E" w:rsidRDefault="002B541E" w:rsidP="00371B54">
            <w:pPr>
              <w:jc w:val="right"/>
              <w:rPr>
                <w:rFonts w:ascii="Times New Roman" w:hAnsi="Times New Roman" w:cs="Times New Roman"/>
              </w:rPr>
            </w:pPr>
            <w:r w:rsidRPr="002B541E">
              <w:rPr>
                <w:rFonts w:ascii="Times New Roman" w:hAnsi="Times New Roman" w:cs="Times New Roman"/>
                <w:b/>
                <w:sz w:val="28"/>
              </w:rPr>
              <w:t>С.И.Плиев</w:t>
            </w:r>
          </w:p>
        </w:tc>
      </w:tr>
    </w:tbl>
    <w:p w:rsidR="00A33C25" w:rsidRPr="00336016" w:rsidRDefault="00A33C25" w:rsidP="003603CE">
      <w:pPr>
        <w:pStyle w:val="a6"/>
        <w:shd w:val="clear" w:color="auto" w:fill="auto"/>
        <w:tabs>
          <w:tab w:val="left" w:pos="1072"/>
        </w:tabs>
        <w:spacing w:before="0" w:after="0" w:line="240" w:lineRule="auto"/>
        <w:jc w:val="center"/>
        <w:rPr>
          <w:sz w:val="28"/>
          <w:szCs w:val="28"/>
        </w:rPr>
        <w:sectPr w:rsidR="00A33C25" w:rsidRPr="00336016" w:rsidSect="009B5640">
          <w:headerReference w:type="default" r:id="rId10"/>
          <w:type w:val="continuous"/>
          <w:pgSz w:w="11909" w:h="16838"/>
          <w:pgMar w:top="709" w:right="851" w:bottom="709" w:left="1418" w:header="0" w:footer="0" w:gutter="0"/>
          <w:cols w:space="720"/>
          <w:noEndnote/>
          <w:titlePg/>
          <w:docGrid w:linePitch="360"/>
        </w:sectPr>
      </w:pPr>
    </w:p>
    <w:tbl>
      <w:tblPr>
        <w:tblW w:w="0" w:type="auto"/>
        <w:jc w:val="center"/>
        <w:tblLook w:val="04A0"/>
      </w:tblPr>
      <w:tblGrid>
        <w:gridCol w:w="9464"/>
        <w:gridCol w:w="5322"/>
      </w:tblGrid>
      <w:tr w:rsidR="00A33C25" w:rsidRPr="00336016" w:rsidTr="0019241C">
        <w:trPr>
          <w:jc w:val="center"/>
        </w:trPr>
        <w:tc>
          <w:tcPr>
            <w:tcW w:w="9464" w:type="dxa"/>
          </w:tcPr>
          <w:p w:rsidR="00A33C25" w:rsidRPr="00336016" w:rsidRDefault="00A33C25" w:rsidP="0019241C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22" w:type="dxa"/>
          </w:tcPr>
          <w:p w:rsidR="00A33C25" w:rsidRPr="00336016" w:rsidRDefault="00A33C25" w:rsidP="0019241C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76" w:lineRule="auto"/>
              <w:jc w:val="center"/>
              <w:rPr>
                <w:rStyle w:val="a4"/>
                <w:noProof w:val="0"/>
                <w:sz w:val="24"/>
                <w:szCs w:val="24"/>
              </w:rPr>
            </w:pPr>
            <w:r w:rsidRPr="00336016">
              <w:rPr>
                <w:rStyle w:val="a4"/>
                <w:noProof w:val="0"/>
                <w:sz w:val="24"/>
                <w:szCs w:val="24"/>
              </w:rPr>
              <w:t>Приложение № 1</w:t>
            </w:r>
          </w:p>
          <w:p w:rsidR="001F021A" w:rsidRDefault="00A33C25" w:rsidP="001F021A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76" w:lineRule="auto"/>
              <w:jc w:val="center"/>
              <w:rPr>
                <w:rStyle w:val="a4"/>
                <w:noProof w:val="0"/>
                <w:sz w:val="24"/>
                <w:szCs w:val="24"/>
              </w:rPr>
            </w:pPr>
            <w:r w:rsidRPr="00336016">
              <w:rPr>
                <w:rStyle w:val="a4"/>
                <w:noProof w:val="0"/>
                <w:sz w:val="24"/>
                <w:szCs w:val="24"/>
              </w:rPr>
              <w:t>УТВЕРЖДЕНО</w:t>
            </w:r>
          </w:p>
          <w:p w:rsidR="00A33C25" w:rsidRPr="00336016" w:rsidRDefault="001F021A" w:rsidP="001F021A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76" w:lineRule="auto"/>
              <w:jc w:val="center"/>
              <w:rPr>
                <w:rStyle w:val="a4"/>
                <w:noProof w:val="0"/>
                <w:sz w:val="24"/>
                <w:szCs w:val="24"/>
              </w:rPr>
            </w:pPr>
            <w:r w:rsidRPr="00336016">
              <w:rPr>
                <w:rStyle w:val="a4"/>
                <w:noProof w:val="0"/>
                <w:sz w:val="24"/>
                <w:szCs w:val="24"/>
              </w:rPr>
              <w:t>П</w:t>
            </w:r>
            <w:r w:rsidR="00A33C25" w:rsidRPr="00336016">
              <w:rPr>
                <w:rStyle w:val="a4"/>
                <w:noProof w:val="0"/>
                <w:sz w:val="24"/>
                <w:szCs w:val="24"/>
              </w:rPr>
              <w:t>остановлением территориальной избирательной</w:t>
            </w:r>
            <w:r>
              <w:rPr>
                <w:rStyle w:val="a4"/>
                <w:noProof w:val="0"/>
                <w:sz w:val="24"/>
                <w:szCs w:val="24"/>
              </w:rPr>
              <w:t xml:space="preserve"> </w:t>
            </w:r>
            <w:r w:rsidR="00A33C25" w:rsidRPr="00336016">
              <w:rPr>
                <w:rStyle w:val="a4"/>
                <w:noProof w:val="0"/>
                <w:sz w:val="24"/>
                <w:szCs w:val="24"/>
              </w:rPr>
              <w:t>комиссии</w:t>
            </w:r>
            <w:r w:rsidR="00A33C25" w:rsidRPr="001F021A">
              <w:rPr>
                <w:rStyle w:val="a4"/>
                <w:noProof w:val="0"/>
                <w:sz w:val="24"/>
                <w:szCs w:val="24"/>
              </w:rPr>
              <w:t xml:space="preserve"> </w:t>
            </w:r>
            <w:r w:rsidRPr="001F021A">
              <w:rPr>
                <w:rStyle w:val="a4"/>
                <w:noProof w:val="0"/>
                <w:sz w:val="24"/>
                <w:szCs w:val="24"/>
              </w:rPr>
              <w:t>г</w:t>
            </w:r>
            <w:r>
              <w:rPr>
                <w:rStyle w:val="a4"/>
                <w:noProof w:val="0"/>
                <w:sz w:val="24"/>
                <w:szCs w:val="24"/>
              </w:rPr>
              <w:t xml:space="preserve">орода </w:t>
            </w:r>
            <w:r w:rsidR="001B49A1">
              <w:rPr>
                <w:rStyle w:val="a4"/>
                <w:noProof w:val="0"/>
                <w:sz w:val="24"/>
                <w:szCs w:val="24"/>
              </w:rPr>
              <w:t>Карабулак</w:t>
            </w:r>
          </w:p>
          <w:p w:rsidR="00A33C25" w:rsidRPr="00336016" w:rsidRDefault="00A33C25" w:rsidP="002B541E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336016">
              <w:rPr>
                <w:rStyle w:val="a4"/>
                <w:noProof w:val="0"/>
                <w:sz w:val="24"/>
                <w:szCs w:val="24"/>
              </w:rPr>
              <w:t xml:space="preserve">от </w:t>
            </w:r>
            <w:r w:rsidR="00F37467" w:rsidRPr="00336016">
              <w:rPr>
                <w:rStyle w:val="a4"/>
                <w:noProof w:val="0"/>
                <w:sz w:val="24"/>
                <w:szCs w:val="24"/>
              </w:rPr>
              <w:t>«</w:t>
            </w:r>
            <w:r w:rsidR="002B541E">
              <w:rPr>
                <w:rStyle w:val="a4"/>
                <w:noProof w:val="0"/>
                <w:sz w:val="24"/>
                <w:szCs w:val="24"/>
              </w:rPr>
              <w:t>19</w:t>
            </w:r>
            <w:r w:rsidR="00F37467" w:rsidRPr="00336016">
              <w:rPr>
                <w:rStyle w:val="a4"/>
                <w:noProof w:val="0"/>
                <w:sz w:val="24"/>
                <w:szCs w:val="24"/>
              </w:rPr>
              <w:t xml:space="preserve">» </w:t>
            </w:r>
            <w:r w:rsidR="002236B6">
              <w:rPr>
                <w:rStyle w:val="a4"/>
                <w:noProof w:val="0"/>
                <w:sz w:val="24"/>
                <w:szCs w:val="24"/>
              </w:rPr>
              <w:t>июля 2019 г.</w:t>
            </w:r>
            <w:r w:rsidRPr="00336016">
              <w:rPr>
                <w:rStyle w:val="a4"/>
                <w:noProof w:val="0"/>
                <w:sz w:val="24"/>
                <w:szCs w:val="24"/>
              </w:rPr>
              <w:t xml:space="preserve"> № </w:t>
            </w:r>
            <w:r w:rsidR="002B541E" w:rsidRPr="002B541E">
              <w:rPr>
                <w:rStyle w:val="a4"/>
                <w:noProof w:val="0"/>
                <w:sz w:val="24"/>
                <w:szCs w:val="24"/>
              </w:rPr>
              <w:t>№57/116-4</w:t>
            </w:r>
          </w:p>
        </w:tc>
      </w:tr>
    </w:tbl>
    <w:p w:rsidR="00632898" w:rsidRPr="00336016" w:rsidRDefault="00632898" w:rsidP="001C0BD9">
      <w:pPr>
        <w:pStyle w:val="a6"/>
        <w:shd w:val="clear" w:color="auto" w:fill="auto"/>
        <w:tabs>
          <w:tab w:val="left" w:pos="1072"/>
        </w:tabs>
        <w:spacing w:before="0" w:after="0" w:line="360" w:lineRule="auto"/>
        <w:jc w:val="center"/>
        <w:rPr>
          <w:sz w:val="28"/>
          <w:szCs w:val="28"/>
        </w:rPr>
      </w:pPr>
    </w:p>
    <w:p w:rsidR="00A33C25" w:rsidRPr="00336016" w:rsidRDefault="001C0BD9" w:rsidP="003603CE">
      <w:pPr>
        <w:pStyle w:val="a6"/>
        <w:shd w:val="clear" w:color="auto" w:fill="auto"/>
        <w:tabs>
          <w:tab w:val="left" w:pos="1072"/>
        </w:tabs>
        <w:spacing w:before="0" w:after="0" w:line="240" w:lineRule="auto"/>
        <w:jc w:val="center"/>
        <w:rPr>
          <w:b/>
          <w:sz w:val="28"/>
          <w:szCs w:val="28"/>
        </w:rPr>
      </w:pPr>
      <w:r w:rsidRPr="00336016">
        <w:rPr>
          <w:b/>
          <w:sz w:val="28"/>
          <w:szCs w:val="28"/>
        </w:rPr>
        <w:t>План мероприятий</w:t>
      </w:r>
    </w:p>
    <w:p w:rsidR="008C5D62" w:rsidRPr="00336016" w:rsidRDefault="001C0BD9" w:rsidP="003603CE">
      <w:pPr>
        <w:pStyle w:val="a6"/>
        <w:shd w:val="clear" w:color="auto" w:fill="auto"/>
        <w:tabs>
          <w:tab w:val="left" w:pos="1072"/>
        </w:tabs>
        <w:spacing w:before="0" w:after="0" w:line="240" w:lineRule="auto"/>
        <w:jc w:val="center"/>
        <w:rPr>
          <w:b/>
          <w:sz w:val="28"/>
          <w:szCs w:val="28"/>
          <w:lang w:bidi="ru-RU"/>
        </w:rPr>
      </w:pPr>
      <w:r w:rsidRPr="00336016">
        <w:rPr>
          <w:b/>
          <w:sz w:val="28"/>
          <w:szCs w:val="28"/>
        </w:rPr>
        <w:t xml:space="preserve">по применению технологии </w:t>
      </w:r>
      <w:r w:rsidRPr="00336016">
        <w:rPr>
          <w:b/>
          <w:sz w:val="28"/>
          <w:szCs w:val="28"/>
          <w:lang w:bidi="ru-RU"/>
        </w:rPr>
        <w:t>изготовления протоколов участковых комиссий об итогах голосования</w:t>
      </w:r>
      <w:r w:rsidR="00A33C25" w:rsidRPr="00336016">
        <w:rPr>
          <w:b/>
          <w:sz w:val="28"/>
          <w:szCs w:val="28"/>
          <w:lang w:bidi="ru-RU"/>
        </w:rPr>
        <w:t xml:space="preserve"> </w:t>
      </w:r>
      <w:r w:rsidRPr="00336016">
        <w:rPr>
          <w:b/>
          <w:sz w:val="28"/>
          <w:szCs w:val="28"/>
          <w:lang w:bidi="ru-RU"/>
        </w:rPr>
        <w:t>с</w:t>
      </w:r>
      <w:r w:rsidR="00974A83" w:rsidRPr="00336016">
        <w:rPr>
          <w:b/>
          <w:sz w:val="28"/>
          <w:szCs w:val="28"/>
          <w:lang w:bidi="ru-RU"/>
        </w:rPr>
        <w:t xml:space="preserve"> </w:t>
      </w:r>
      <w:r w:rsidRPr="00336016">
        <w:rPr>
          <w:b/>
          <w:sz w:val="28"/>
          <w:szCs w:val="28"/>
          <w:lang w:bidi="ru-RU"/>
        </w:rPr>
        <w:t>машиночитаемым кодом и ускоренного ввода данных протоколов участковых комиссий об итогах голосования</w:t>
      </w:r>
    </w:p>
    <w:p w:rsidR="008C5D62" w:rsidRPr="00336016" w:rsidRDefault="001C0BD9" w:rsidP="003603CE">
      <w:pPr>
        <w:pStyle w:val="a6"/>
        <w:shd w:val="clear" w:color="auto" w:fill="auto"/>
        <w:tabs>
          <w:tab w:val="left" w:pos="1072"/>
        </w:tabs>
        <w:spacing w:before="0" w:after="0" w:line="240" w:lineRule="auto"/>
        <w:jc w:val="center"/>
        <w:rPr>
          <w:b/>
          <w:sz w:val="28"/>
          <w:szCs w:val="28"/>
          <w:lang w:bidi="ru-RU"/>
        </w:rPr>
      </w:pPr>
      <w:r w:rsidRPr="00336016">
        <w:rPr>
          <w:b/>
          <w:sz w:val="28"/>
          <w:szCs w:val="28"/>
          <w:lang w:bidi="ru-RU"/>
        </w:rPr>
        <w:t>в Государственную автоматизированную систему Российской Федерации «Выборы» с использованием</w:t>
      </w:r>
      <w:r w:rsidR="00A33C25" w:rsidRPr="00336016">
        <w:rPr>
          <w:b/>
          <w:sz w:val="28"/>
          <w:szCs w:val="28"/>
          <w:lang w:bidi="ru-RU"/>
        </w:rPr>
        <w:t xml:space="preserve"> </w:t>
      </w:r>
      <w:r w:rsidRPr="00336016">
        <w:rPr>
          <w:b/>
          <w:sz w:val="28"/>
          <w:szCs w:val="28"/>
          <w:lang w:bidi="ru-RU"/>
        </w:rPr>
        <w:t xml:space="preserve">машиночитаемого кода </w:t>
      </w:r>
      <w:r w:rsidR="00D82584" w:rsidRPr="00336016">
        <w:rPr>
          <w:b/>
          <w:sz w:val="28"/>
          <w:szCs w:val="28"/>
        </w:rPr>
        <w:t xml:space="preserve">на выборах </w:t>
      </w:r>
      <w:r w:rsidR="001F021A">
        <w:rPr>
          <w:b/>
          <w:sz w:val="28"/>
          <w:szCs w:val="28"/>
        </w:rPr>
        <w:t xml:space="preserve">депутатов Городского совета муниципального образования «Городской  округ город </w:t>
      </w:r>
      <w:r w:rsidR="001B49A1">
        <w:rPr>
          <w:b/>
          <w:sz w:val="28"/>
          <w:szCs w:val="28"/>
        </w:rPr>
        <w:t>Карабулак</w:t>
      </w:r>
      <w:r w:rsidR="001F021A">
        <w:rPr>
          <w:b/>
          <w:sz w:val="28"/>
          <w:szCs w:val="28"/>
        </w:rPr>
        <w:t>» четвертого созыва</w:t>
      </w:r>
      <w:r w:rsidRPr="00336016">
        <w:rPr>
          <w:b/>
          <w:sz w:val="28"/>
          <w:szCs w:val="28"/>
        </w:rPr>
        <w:t xml:space="preserve">, проводимых </w:t>
      </w:r>
      <w:r w:rsidRPr="00336016">
        <w:rPr>
          <w:b/>
          <w:sz w:val="28"/>
          <w:szCs w:val="28"/>
          <w:lang w:bidi="ru-RU"/>
        </w:rPr>
        <w:t>в единый день голосования</w:t>
      </w:r>
    </w:p>
    <w:p w:rsidR="00B74996" w:rsidRPr="00336016" w:rsidRDefault="001C0BD9" w:rsidP="003603CE">
      <w:pPr>
        <w:pStyle w:val="a6"/>
        <w:shd w:val="clear" w:color="auto" w:fill="auto"/>
        <w:tabs>
          <w:tab w:val="left" w:pos="1072"/>
        </w:tabs>
        <w:spacing w:before="0" w:after="0" w:line="240" w:lineRule="auto"/>
        <w:jc w:val="center"/>
        <w:rPr>
          <w:sz w:val="28"/>
          <w:szCs w:val="28"/>
          <w:lang w:bidi="ru-RU"/>
        </w:rPr>
      </w:pPr>
      <w:r w:rsidRPr="00336016">
        <w:rPr>
          <w:b/>
          <w:sz w:val="28"/>
          <w:szCs w:val="28"/>
          <w:lang w:bidi="ru-RU"/>
        </w:rPr>
        <w:t>8 сентября 2019 года</w:t>
      </w:r>
    </w:p>
    <w:p w:rsidR="001C0BD9" w:rsidRPr="00336016" w:rsidRDefault="001C0BD9" w:rsidP="001C0BD9">
      <w:pPr>
        <w:pStyle w:val="a6"/>
        <w:shd w:val="clear" w:color="auto" w:fill="auto"/>
        <w:tabs>
          <w:tab w:val="left" w:pos="1072"/>
        </w:tabs>
        <w:spacing w:before="0" w:after="0" w:line="360" w:lineRule="auto"/>
        <w:jc w:val="center"/>
        <w:rPr>
          <w:sz w:val="28"/>
          <w:szCs w:val="28"/>
        </w:rPr>
      </w:pPr>
    </w:p>
    <w:tbl>
      <w:tblPr>
        <w:tblW w:w="148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5873"/>
        <w:gridCol w:w="2584"/>
        <w:gridCol w:w="2561"/>
        <w:gridCol w:w="3176"/>
      </w:tblGrid>
      <w:tr w:rsidR="002C2822" w:rsidRPr="00336016" w:rsidTr="006418DA">
        <w:trPr>
          <w:tblHeader/>
          <w:jc w:val="center"/>
        </w:trPr>
        <w:tc>
          <w:tcPr>
            <w:tcW w:w="636" w:type="dxa"/>
            <w:vAlign w:val="center"/>
          </w:tcPr>
          <w:p w:rsidR="001C0BD9" w:rsidRPr="00336016" w:rsidRDefault="001C0BD9" w:rsidP="0019241C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33601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3601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36016">
              <w:rPr>
                <w:sz w:val="28"/>
                <w:szCs w:val="28"/>
              </w:rPr>
              <w:t>/</w:t>
            </w:r>
            <w:proofErr w:type="spellStart"/>
            <w:r w:rsidRPr="0033601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73" w:type="dxa"/>
            <w:vAlign w:val="center"/>
          </w:tcPr>
          <w:p w:rsidR="001C0BD9" w:rsidRPr="00336016" w:rsidRDefault="001C0BD9" w:rsidP="0019241C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336016">
              <w:rPr>
                <w:sz w:val="28"/>
                <w:szCs w:val="28"/>
              </w:rPr>
              <w:t>Мероприятие</w:t>
            </w:r>
          </w:p>
        </w:tc>
        <w:tc>
          <w:tcPr>
            <w:tcW w:w="2584" w:type="dxa"/>
            <w:vAlign w:val="center"/>
          </w:tcPr>
          <w:p w:rsidR="001C0BD9" w:rsidRPr="00336016" w:rsidRDefault="001C0BD9" w:rsidP="0019241C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336016">
              <w:rPr>
                <w:sz w:val="28"/>
                <w:szCs w:val="28"/>
              </w:rPr>
              <w:t>Сроки выполнения</w:t>
            </w:r>
          </w:p>
        </w:tc>
        <w:tc>
          <w:tcPr>
            <w:tcW w:w="2561" w:type="dxa"/>
            <w:vAlign w:val="center"/>
          </w:tcPr>
          <w:p w:rsidR="001C0BD9" w:rsidRPr="00336016" w:rsidRDefault="009614ED" w:rsidP="0019241C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336016">
              <w:rPr>
                <w:sz w:val="28"/>
                <w:szCs w:val="28"/>
              </w:rPr>
              <w:t>И</w:t>
            </w:r>
            <w:r w:rsidR="001C0BD9" w:rsidRPr="00336016">
              <w:rPr>
                <w:sz w:val="28"/>
                <w:szCs w:val="28"/>
              </w:rPr>
              <w:t>сполнитель</w:t>
            </w:r>
          </w:p>
        </w:tc>
        <w:tc>
          <w:tcPr>
            <w:tcW w:w="3176" w:type="dxa"/>
            <w:vAlign w:val="center"/>
          </w:tcPr>
          <w:p w:rsidR="001C0BD9" w:rsidRPr="00336016" w:rsidRDefault="001C0BD9" w:rsidP="0019241C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336016">
              <w:rPr>
                <w:sz w:val="28"/>
                <w:szCs w:val="28"/>
              </w:rPr>
              <w:t>Примечание</w:t>
            </w:r>
          </w:p>
        </w:tc>
      </w:tr>
      <w:tr w:rsidR="002C2822" w:rsidRPr="00336016" w:rsidTr="006418DA">
        <w:trPr>
          <w:trHeight w:val="410"/>
          <w:jc w:val="center"/>
        </w:trPr>
        <w:tc>
          <w:tcPr>
            <w:tcW w:w="636" w:type="dxa"/>
          </w:tcPr>
          <w:p w:rsidR="001C0BD9" w:rsidRPr="00336016" w:rsidRDefault="008D7C97" w:rsidP="0019241C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336016">
              <w:rPr>
                <w:sz w:val="28"/>
                <w:szCs w:val="28"/>
              </w:rPr>
              <w:t>1.</w:t>
            </w:r>
          </w:p>
        </w:tc>
        <w:tc>
          <w:tcPr>
            <w:tcW w:w="5873" w:type="dxa"/>
          </w:tcPr>
          <w:p w:rsidR="001C0BD9" w:rsidRPr="00336016" w:rsidRDefault="00A33C25" w:rsidP="0019241C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both"/>
              <w:rPr>
                <w:sz w:val="28"/>
                <w:szCs w:val="28"/>
                <w:lang w:bidi="ru-RU"/>
              </w:rPr>
            </w:pPr>
            <w:r w:rsidRPr="00336016">
              <w:rPr>
                <w:sz w:val="28"/>
                <w:szCs w:val="28"/>
              </w:rPr>
              <w:t xml:space="preserve">Принятие решения о </w:t>
            </w:r>
            <w:r w:rsidR="00D82584" w:rsidRPr="00336016">
              <w:rPr>
                <w:sz w:val="28"/>
                <w:szCs w:val="28"/>
              </w:rPr>
              <w:t xml:space="preserve">технологии </w:t>
            </w:r>
            <w:r w:rsidR="00D82584" w:rsidRPr="00336016">
              <w:rPr>
                <w:sz w:val="28"/>
                <w:szCs w:val="28"/>
                <w:lang w:bidi="ru-RU"/>
              </w:rPr>
              <w:t>изготовления протоколов</w:t>
            </w:r>
            <w:r w:rsidR="00E14FD9" w:rsidRPr="00336016">
              <w:rPr>
                <w:sz w:val="28"/>
                <w:szCs w:val="28"/>
                <w:lang w:bidi="ru-RU"/>
              </w:rPr>
              <w:t xml:space="preserve"> </w:t>
            </w:r>
            <w:r w:rsidR="00347125" w:rsidRPr="00336016">
              <w:rPr>
                <w:sz w:val="28"/>
                <w:szCs w:val="28"/>
                <w:lang w:bidi="ru-RU"/>
              </w:rPr>
              <w:t xml:space="preserve">УИК </w:t>
            </w:r>
            <w:r w:rsidR="00D82584" w:rsidRPr="00336016">
              <w:rPr>
                <w:sz w:val="28"/>
                <w:szCs w:val="28"/>
                <w:lang w:bidi="ru-RU"/>
              </w:rPr>
              <w:t xml:space="preserve">об итогах голосования с машиночитаемым кодом и ускоренного ввода данных протоколов участковых комиссий об итогах голосования </w:t>
            </w:r>
            <w:proofErr w:type="gramStart"/>
            <w:r w:rsidR="00D82584" w:rsidRPr="00336016">
              <w:rPr>
                <w:sz w:val="28"/>
                <w:szCs w:val="28"/>
                <w:lang w:bidi="ru-RU"/>
              </w:rPr>
              <w:t xml:space="preserve">в </w:t>
            </w:r>
            <w:r w:rsidR="000917E4" w:rsidRPr="00336016">
              <w:rPr>
                <w:sz w:val="28"/>
                <w:szCs w:val="28"/>
                <w:lang w:bidi="ru-RU"/>
              </w:rPr>
              <w:t>ГАС</w:t>
            </w:r>
            <w:proofErr w:type="gramEnd"/>
            <w:r w:rsidR="000917E4" w:rsidRPr="00336016">
              <w:rPr>
                <w:sz w:val="28"/>
                <w:szCs w:val="28"/>
                <w:lang w:bidi="ru-RU"/>
              </w:rPr>
              <w:t xml:space="preserve"> «Выборы» </w:t>
            </w:r>
            <w:r w:rsidR="00D82584" w:rsidRPr="00336016">
              <w:rPr>
                <w:sz w:val="28"/>
                <w:szCs w:val="28"/>
                <w:lang w:bidi="ru-RU"/>
              </w:rPr>
              <w:t>с использованием</w:t>
            </w:r>
            <w:r w:rsidR="000917E4" w:rsidRPr="00336016">
              <w:rPr>
                <w:sz w:val="28"/>
                <w:szCs w:val="28"/>
                <w:lang w:bidi="ru-RU"/>
              </w:rPr>
              <w:t xml:space="preserve"> </w:t>
            </w:r>
            <w:r w:rsidR="00D82584" w:rsidRPr="00336016">
              <w:rPr>
                <w:sz w:val="28"/>
                <w:szCs w:val="28"/>
                <w:lang w:bidi="ru-RU"/>
              </w:rPr>
              <w:t>машиночитаемого кода</w:t>
            </w:r>
            <w:r w:rsidR="008C5D62" w:rsidRPr="00336016">
              <w:rPr>
                <w:sz w:val="28"/>
                <w:szCs w:val="28"/>
                <w:lang w:bidi="ru-RU"/>
              </w:rPr>
              <w:t xml:space="preserve"> (далее – Технология)</w:t>
            </w:r>
            <w:r w:rsidR="00D82584" w:rsidRPr="00336016">
              <w:rPr>
                <w:sz w:val="28"/>
                <w:szCs w:val="28"/>
                <w:lang w:bidi="ru-RU"/>
              </w:rPr>
              <w:t xml:space="preserve"> </w:t>
            </w:r>
            <w:r w:rsidR="00D82584" w:rsidRPr="00336016">
              <w:rPr>
                <w:sz w:val="28"/>
                <w:szCs w:val="28"/>
              </w:rPr>
              <w:t xml:space="preserve">на выборах в </w:t>
            </w:r>
            <w:r w:rsidR="00E14FD9" w:rsidRPr="00336016">
              <w:rPr>
                <w:sz w:val="28"/>
                <w:szCs w:val="28"/>
              </w:rPr>
              <w:t>ОМСУ</w:t>
            </w:r>
            <w:r w:rsidR="00D82584" w:rsidRPr="00336016">
              <w:rPr>
                <w:sz w:val="28"/>
                <w:szCs w:val="28"/>
              </w:rPr>
              <w:t xml:space="preserve">, проводимых </w:t>
            </w:r>
            <w:r w:rsidR="00D82584" w:rsidRPr="00336016">
              <w:rPr>
                <w:sz w:val="28"/>
                <w:szCs w:val="28"/>
                <w:lang w:bidi="ru-RU"/>
              </w:rPr>
              <w:t>в единый день голосования</w:t>
            </w:r>
            <w:r w:rsidR="008C5D62" w:rsidRPr="00336016">
              <w:rPr>
                <w:sz w:val="28"/>
                <w:szCs w:val="28"/>
                <w:lang w:bidi="ru-RU"/>
              </w:rPr>
              <w:t xml:space="preserve"> </w:t>
            </w:r>
            <w:r w:rsidR="00D82584" w:rsidRPr="00336016">
              <w:rPr>
                <w:sz w:val="28"/>
                <w:szCs w:val="28"/>
                <w:lang w:bidi="ru-RU"/>
              </w:rPr>
              <w:t>8 сентября 2019 года</w:t>
            </w:r>
            <w:r w:rsidR="001F6295" w:rsidRPr="00336016">
              <w:rPr>
                <w:sz w:val="28"/>
                <w:szCs w:val="28"/>
                <w:lang w:bidi="ru-RU"/>
              </w:rPr>
              <w:t>.</w:t>
            </w:r>
          </w:p>
          <w:p w:rsidR="00766EC1" w:rsidRPr="00336016" w:rsidRDefault="001F6295" w:rsidP="00E14FD9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both"/>
              <w:rPr>
                <w:sz w:val="28"/>
                <w:szCs w:val="28"/>
                <w:lang w:bidi="ru-RU"/>
              </w:rPr>
            </w:pPr>
            <w:r w:rsidRPr="00336016">
              <w:rPr>
                <w:sz w:val="28"/>
                <w:szCs w:val="28"/>
                <w:lang w:bidi="ru-RU"/>
              </w:rPr>
              <w:t xml:space="preserve">Направление указанного решения </w:t>
            </w:r>
            <w:r w:rsidR="00E14FD9" w:rsidRPr="00336016">
              <w:rPr>
                <w:sz w:val="28"/>
                <w:szCs w:val="28"/>
                <w:lang w:bidi="ru-RU"/>
              </w:rPr>
              <w:t>ТИК</w:t>
            </w:r>
          </w:p>
          <w:p w:rsidR="00E14FD9" w:rsidRPr="00336016" w:rsidRDefault="00E14FD9" w:rsidP="00E14FD9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</w:p>
          <w:p w:rsidR="006B1551" w:rsidRPr="00336016" w:rsidRDefault="006B1551" w:rsidP="00E14FD9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84" w:type="dxa"/>
          </w:tcPr>
          <w:p w:rsidR="001C0BD9" w:rsidRPr="00336016" w:rsidRDefault="001F6295" w:rsidP="0019241C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336016">
              <w:rPr>
                <w:sz w:val="28"/>
                <w:szCs w:val="28"/>
              </w:rPr>
              <w:t>Не позднее 05.08.2019 г.</w:t>
            </w:r>
          </w:p>
        </w:tc>
        <w:tc>
          <w:tcPr>
            <w:tcW w:w="2561" w:type="dxa"/>
          </w:tcPr>
          <w:p w:rsidR="001C0BD9" w:rsidRPr="00336016" w:rsidRDefault="008C5D62" w:rsidP="0019241C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336016">
              <w:rPr>
                <w:sz w:val="28"/>
                <w:szCs w:val="28"/>
              </w:rPr>
              <w:t>ТИК</w:t>
            </w:r>
          </w:p>
        </w:tc>
        <w:tc>
          <w:tcPr>
            <w:tcW w:w="3176" w:type="dxa"/>
          </w:tcPr>
          <w:p w:rsidR="001C0BD9" w:rsidRPr="00336016" w:rsidRDefault="001C0BD9" w:rsidP="0019241C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rPr>
                <w:sz w:val="28"/>
                <w:szCs w:val="28"/>
              </w:rPr>
            </w:pPr>
          </w:p>
        </w:tc>
      </w:tr>
      <w:tr w:rsidR="002C2822" w:rsidRPr="00336016" w:rsidTr="006B1551">
        <w:trPr>
          <w:trHeight w:val="759"/>
          <w:jc w:val="center"/>
        </w:trPr>
        <w:tc>
          <w:tcPr>
            <w:tcW w:w="636" w:type="dxa"/>
          </w:tcPr>
          <w:p w:rsidR="00766EC1" w:rsidRPr="00336016" w:rsidRDefault="008D7C97" w:rsidP="0019241C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336016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5873" w:type="dxa"/>
          </w:tcPr>
          <w:p w:rsidR="00766EC1" w:rsidRPr="00336016" w:rsidRDefault="00766EC1" w:rsidP="0019241C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336016">
              <w:rPr>
                <w:sz w:val="28"/>
                <w:szCs w:val="28"/>
              </w:rPr>
              <w:t xml:space="preserve">Подготовка списка оборудования, которое удовлетворяет требованиям к оборудованию для работы с СПО и может быть установлено в </w:t>
            </w:r>
            <w:r w:rsidR="00347125" w:rsidRPr="00336016">
              <w:rPr>
                <w:sz w:val="28"/>
                <w:szCs w:val="28"/>
              </w:rPr>
              <w:t>УИК</w:t>
            </w:r>
            <w:r w:rsidRPr="00336016">
              <w:rPr>
                <w:sz w:val="28"/>
                <w:szCs w:val="28"/>
              </w:rPr>
              <w:t>.</w:t>
            </w:r>
          </w:p>
          <w:p w:rsidR="00766EC1" w:rsidRPr="00336016" w:rsidRDefault="00766EC1" w:rsidP="0019241C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336016">
              <w:rPr>
                <w:sz w:val="28"/>
                <w:szCs w:val="28"/>
              </w:rPr>
              <w:t xml:space="preserve">Проведение совещания с органами местного самоуправления по вопросам обеспечения </w:t>
            </w:r>
            <w:r w:rsidR="0024372A" w:rsidRPr="00336016">
              <w:rPr>
                <w:sz w:val="28"/>
                <w:szCs w:val="28"/>
              </w:rPr>
              <w:t>УИК</w:t>
            </w:r>
            <w:r w:rsidRPr="00336016">
              <w:rPr>
                <w:sz w:val="28"/>
                <w:szCs w:val="28"/>
              </w:rPr>
              <w:t xml:space="preserve"> техническим оборудованием, отвечающим требованиям к оборудованию для изготовления протоколов </w:t>
            </w:r>
            <w:r w:rsidR="0024372A" w:rsidRPr="00336016">
              <w:rPr>
                <w:sz w:val="28"/>
                <w:szCs w:val="28"/>
              </w:rPr>
              <w:t>УИК</w:t>
            </w:r>
            <w:r w:rsidRPr="00336016">
              <w:rPr>
                <w:sz w:val="28"/>
                <w:szCs w:val="28"/>
              </w:rPr>
              <w:t xml:space="preserve"> об итогах голосования с машиночитаемым кодом</w:t>
            </w:r>
          </w:p>
        </w:tc>
        <w:tc>
          <w:tcPr>
            <w:tcW w:w="2584" w:type="dxa"/>
          </w:tcPr>
          <w:p w:rsidR="00766EC1" w:rsidRPr="00336016" w:rsidRDefault="00766EC1" w:rsidP="0019241C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336016">
              <w:rPr>
                <w:sz w:val="28"/>
                <w:szCs w:val="28"/>
              </w:rPr>
              <w:t>Не позднее 08.08.2019 г.</w:t>
            </w:r>
          </w:p>
        </w:tc>
        <w:tc>
          <w:tcPr>
            <w:tcW w:w="2561" w:type="dxa"/>
          </w:tcPr>
          <w:p w:rsidR="00766EC1" w:rsidRPr="00336016" w:rsidRDefault="00766EC1" w:rsidP="0019241C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336016">
              <w:rPr>
                <w:sz w:val="28"/>
                <w:szCs w:val="28"/>
              </w:rPr>
              <w:t>ТИК</w:t>
            </w:r>
            <w:r w:rsidR="008D7C97" w:rsidRPr="00336016">
              <w:rPr>
                <w:sz w:val="28"/>
                <w:szCs w:val="28"/>
              </w:rPr>
              <w:t>,</w:t>
            </w:r>
          </w:p>
          <w:p w:rsidR="00042CCB" w:rsidRPr="00336016" w:rsidRDefault="008D7C97" w:rsidP="0019241C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336016">
              <w:rPr>
                <w:sz w:val="28"/>
                <w:szCs w:val="28"/>
              </w:rPr>
              <w:t>О</w:t>
            </w:r>
            <w:r w:rsidR="00E14FD9" w:rsidRPr="00336016">
              <w:rPr>
                <w:sz w:val="28"/>
                <w:szCs w:val="28"/>
              </w:rPr>
              <w:t>МСУ</w:t>
            </w:r>
          </w:p>
          <w:p w:rsidR="008D7C97" w:rsidRPr="00336016" w:rsidRDefault="008D7C97" w:rsidP="002C2822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336016">
              <w:rPr>
                <w:sz w:val="28"/>
                <w:szCs w:val="28"/>
              </w:rPr>
              <w:t>(по согласованию), Си</w:t>
            </w:r>
            <w:r w:rsidR="006B1551" w:rsidRPr="00336016">
              <w:rPr>
                <w:sz w:val="28"/>
                <w:szCs w:val="28"/>
              </w:rPr>
              <w:t>стемный администратор</w:t>
            </w:r>
          </w:p>
        </w:tc>
        <w:tc>
          <w:tcPr>
            <w:tcW w:w="3176" w:type="dxa"/>
          </w:tcPr>
          <w:p w:rsidR="00766EC1" w:rsidRPr="00336016" w:rsidRDefault="008D7C97" w:rsidP="0019241C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rPr>
                <w:sz w:val="28"/>
                <w:szCs w:val="28"/>
              </w:rPr>
            </w:pPr>
            <w:r w:rsidRPr="00336016">
              <w:rPr>
                <w:sz w:val="28"/>
                <w:szCs w:val="28"/>
              </w:rPr>
              <w:t>Форма списка:</w:t>
            </w:r>
          </w:p>
          <w:p w:rsidR="008D7C97" w:rsidRPr="00336016" w:rsidRDefault="008D7C97" w:rsidP="0019241C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rPr>
                <w:sz w:val="28"/>
                <w:szCs w:val="28"/>
              </w:rPr>
            </w:pPr>
            <w:r w:rsidRPr="00336016">
              <w:rPr>
                <w:sz w:val="28"/>
                <w:szCs w:val="28"/>
              </w:rPr>
              <w:t>1. Номер избирательного участка.</w:t>
            </w:r>
          </w:p>
          <w:p w:rsidR="008D7C97" w:rsidRPr="00336016" w:rsidRDefault="008D7C97" w:rsidP="0019241C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rPr>
                <w:sz w:val="28"/>
                <w:szCs w:val="28"/>
              </w:rPr>
            </w:pPr>
            <w:r w:rsidRPr="00336016">
              <w:rPr>
                <w:sz w:val="28"/>
                <w:szCs w:val="28"/>
              </w:rPr>
              <w:t>2. Компьютер:</w:t>
            </w:r>
          </w:p>
          <w:p w:rsidR="008D7C97" w:rsidRPr="00336016" w:rsidRDefault="008D7C97" w:rsidP="0019241C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rPr>
                <w:sz w:val="28"/>
                <w:szCs w:val="28"/>
              </w:rPr>
            </w:pPr>
            <w:r w:rsidRPr="00336016">
              <w:rPr>
                <w:sz w:val="28"/>
                <w:szCs w:val="28"/>
              </w:rPr>
              <w:t>- тактовая частота процессора;</w:t>
            </w:r>
          </w:p>
          <w:p w:rsidR="008D7C97" w:rsidRPr="00336016" w:rsidRDefault="008D7C97" w:rsidP="0019241C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rPr>
                <w:sz w:val="28"/>
                <w:szCs w:val="28"/>
              </w:rPr>
            </w:pPr>
            <w:r w:rsidRPr="00336016">
              <w:rPr>
                <w:sz w:val="28"/>
                <w:szCs w:val="28"/>
              </w:rPr>
              <w:t>- объем оперативной памяти.</w:t>
            </w:r>
          </w:p>
          <w:p w:rsidR="008D7C97" w:rsidRPr="00336016" w:rsidRDefault="008D7C97" w:rsidP="0019241C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rPr>
                <w:sz w:val="28"/>
                <w:szCs w:val="28"/>
              </w:rPr>
            </w:pPr>
            <w:r w:rsidRPr="00336016">
              <w:rPr>
                <w:sz w:val="28"/>
                <w:szCs w:val="28"/>
              </w:rPr>
              <w:t>3. Программное обеспечение, установленное на компьютере:</w:t>
            </w:r>
          </w:p>
          <w:p w:rsidR="008D7C97" w:rsidRPr="00336016" w:rsidRDefault="008D7C97" w:rsidP="0019241C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rPr>
                <w:sz w:val="28"/>
                <w:szCs w:val="28"/>
              </w:rPr>
            </w:pPr>
            <w:r w:rsidRPr="00336016">
              <w:rPr>
                <w:sz w:val="28"/>
                <w:szCs w:val="28"/>
              </w:rPr>
              <w:t>- операционная система;</w:t>
            </w:r>
          </w:p>
          <w:p w:rsidR="008D7C97" w:rsidRPr="00336016" w:rsidRDefault="008D7C97" w:rsidP="0019241C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rPr>
                <w:sz w:val="28"/>
                <w:szCs w:val="28"/>
              </w:rPr>
            </w:pPr>
            <w:r w:rsidRPr="00336016">
              <w:rPr>
                <w:sz w:val="28"/>
                <w:szCs w:val="28"/>
              </w:rPr>
              <w:t>- офисные приложения;</w:t>
            </w:r>
          </w:p>
          <w:p w:rsidR="008D7C97" w:rsidRPr="00336016" w:rsidRDefault="008D7C97" w:rsidP="0019241C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rPr>
                <w:sz w:val="28"/>
                <w:szCs w:val="28"/>
              </w:rPr>
            </w:pPr>
            <w:r w:rsidRPr="00336016">
              <w:rPr>
                <w:sz w:val="28"/>
                <w:szCs w:val="28"/>
              </w:rPr>
              <w:t>- программное антивирусное средство.</w:t>
            </w:r>
          </w:p>
          <w:p w:rsidR="008D7C97" w:rsidRPr="00336016" w:rsidRDefault="008D7C97" w:rsidP="0019241C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rPr>
                <w:sz w:val="28"/>
                <w:szCs w:val="28"/>
              </w:rPr>
            </w:pPr>
            <w:r w:rsidRPr="00336016">
              <w:rPr>
                <w:sz w:val="28"/>
                <w:szCs w:val="28"/>
              </w:rPr>
              <w:t xml:space="preserve">4. </w:t>
            </w:r>
            <w:proofErr w:type="gramStart"/>
            <w:r w:rsidRPr="00336016">
              <w:rPr>
                <w:sz w:val="28"/>
                <w:szCs w:val="28"/>
              </w:rPr>
              <w:t>Принтер</w:t>
            </w:r>
            <w:r w:rsidR="00042CCB" w:rsidRPr="00336016">
              <w:rPr>
                <w:sz w:val="28"/>
                <w:szCs w:val="28"/>
              </w:rPr>
              <w:t xml:space="preserve"> (тип принтера: лазерный, черно-белый (разрешение к печати не ниже 600 точек на дюйм).</w:t>
            </w:r>
            <w:proofErr w:type="gramEnd"/>
          </w:p>
          <w:p w:rsidR="00042CCB" w:rsidRPr="00336016" w:rsidRDefault="00042CCB" w:rsidP="000917E4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rPr>
                <w:sz w:val="28"/>
                <w:szCs w:val="28"/>
              </w:rPr>
            </w:pPr>
            <w:r w:rsidRPr="00336016">
              <w:rPr>
                <w:sz w:val="28"/>
                <w:szCs w:val="28"/>
              </w:rPr>
              <w:t xml:space="preserve">5. Кем предоставляется оборудование (наименование организации, ответственное лицо за </w:t>
            </w:r>
            <w:r w:rsidRPr="00336016">
              <w:rPr>
                <w:sz w:val="28"/>
                <w:szCs w:val="28"/>
              </w:rPr>
              <w:lastRenderedPageBreak/>
              <w:t>оборудование, адрес местонахождения оборудования)</w:t>
            </w:r>
          </w:p>
          <w:p w:rsidR="00E14FD9" w:rsidRPr="00336016" w:rsidRDefault="00E14FD9" w:rsidP="000917E4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rPr>
                <w:sz w:val="28"/>
                <w:szCs w:val="28"/>
              </w:rPr>
            </w:pPr>
          </w:p>
        </w:tc>
      </w:tr>
      <w:tr w:rsidR="002C2822" w:rsidRPr="00336016" w:rsidTr="006418DA">
        <w:trPr>
          <w:jc w:val="center"/>
        </w:trPr>
        <w:tc>
          <w:tcPr>
            <w:tcW w:w="636" w:type="dxa"/>
          </w:tcPr>
          <w:p w:rsidR="00B54101" w:rsidRPr="00336016" w:rsidRDefault="00B54101" w:rsidP="0019241C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336016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873" w:type="dxa"/>
          </w:tcPr>
          <w:p w:rsidR="00B54101" w:rsidRPr="00336016" w:rsidRDefault="00B54101" w:rsidP="0019241C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336016">
              <w:rPr>
                <w:sz w:val="28"/>
                <w:szCs w:val="28"/>
              </w:rPr>
              <w:t>Проведение анкетирования членов УИК с правом решающего голоса на предмет выявления кандидатур для назначения операторами СПО УИК.</w:t>
            </w:r>
          </w:p>
          <w:p w:rsidR="00B54101" w:rsidRPr="00336016" w:rsidRDefault="00B54101" w:rsidP="0019241C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336016">
              <w:rPr>
                <w:sz w:val="28"/>
                <w:szCs w:val="28"/>
              </w:rPr>
              <w:t>Подготовка списка кандидатур для назначения операторами СПО УИК (не менее двух операторов от каждой УИК) с указанием номера избирательного участка, ФИО и статуса в УИК.</w:t>
            </w:r>
          </w:p>
          <w:p w:rsidR="00B54101" w:rsidRPr="00336016" w:rsidRDefault="00B54101" w:rsidP="00E14FD9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336016">
              <w:rPr>
                <w:sz w:val="28"/>
                <w:szCs w:val="28"/>
              </w:rPr>
              <w:t xml:space="preserve">Информирование </w:t>
            </w:r>
            <w:r w:rsidR="006418DA" w:rsidRPr="00336016">
              <w:rPr>
                <w:sz w:val="28"/>
                <w:szCs w:val="28"/>
              </w:rPr>
              <w:t>ИК</w:t>
            </w:r>
            <w:r w:rsidR="006B1551" w:rsidRPr="00336016">
              <w:rPr>
                <w:sz w:val="28"/>
                <w:szCs w:val="28"/>
              </w:rPr>
              <w:t xml:space="preserve"> </w:t>
            </w:r>
            <w:r w:rsidR="006418DA" w:rsidRPr="00336016">
              <w:rPr>
                <w:sz w:val="28"/>
                <w:szCs w:val="28"/>
              </w:rPr>
              <w:t>РИ</w:t>
            </w:r>
          </w:p>
          <w:p w:rsidR="00E14FD9" w:rsidRPr="00336016" w:rsidRDefault="00E14FD9" w:rsidP="00E14FD9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84" w:type="dxa"/>
          </w:tcPr>
          <w:p w:rsidR="00B54101" w:rsidRPr="00336016" w:rsidRDefault="00B54101" w:rsidP="0019241C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336016">
              <w:rPr>
                <w:sz w:val="28"/>
                <w:szCs w:val="28"/>
              </w:rPr>
              <w:t>Не позднее 08.08.2019 г.</w:t>
            </w:r>
          </w:p>
        </w:tc>
        <w:tc>
          <w:tcPr>
            <w:tcW w:w="2561" w:type="dxa"/>
          </w:tcPr>
          <w:p w:rsidR="00B54101" w:rsidRPr="00336016" w:rsidRDefault="00B54101" w:rsidP="0019241C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336016">
              <w:rPr>
                <w:sz w:val="28"/>
                <w:szCs w:val="28"/>
              </w:rPr>
              <w:t>ТИК</w:t>
            </w:r>
          </w:p>
        </w:tc>
        <w:tc>
          <w:tcPr>
            <w:tcW w:w="3176" w:type="dxa"/>
          </w:tcPr>
          <w:p w:rsidR="00B54101" w:rsidRPr="00336016" w:rsidRDefault="00B54101" w:rsidP="0019241C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rPr>
                <w:sz w:val="28"/>
                <w:szCs w:val="28"/>
              </w:rPr>
            </w:pPr>
          </w:p>
        </w:tc>
      </w:tr>
      <w:tr w:rsidR="002C2822" w:rsidRPr="00336016" w:rsidTr="006418DA">
        <w:trPr>
          <w:jc w:val="center"/>
        </w:trPr>
        <w:tc>
          <w:tcPr>
            <w:tcW w:w="636" w:type="dxa"/>
          </w:tcPr>
          <w:p w:rsidR="00DE7DAB" w:rsidRPr="00336016" w:rsidRDefault="00DE7DAB" w:rsidP="0019241C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336016">
              <w:rPr>
                <w:sz w:val="28"/>
                <w:szCs w:val="28"/>
              </w:rPr>
              <w:t>4.</w:t>
            </w:r>
          </w:p>
        </w:tc>
        <w:tc>
          <w:tcPr>
            <w:tcW w:w="5873" w:type="dxa"/>
          </w:tcPr>
          <w:p w:rsidR="00FB358D" w:rsidRPr="00336016" w:rsidRDefault="00DE7DAB" w:rsidP="00FB358D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336016">
              <w:rPr>
                <w:sz w:val="28"/>
                <w:szCs w:val="28"/>
              </w:rPr>
              <w:t xml:space="preserve">Приобретение расходных материалов, связанных с применением Технологии (внешние носители – </w:t>
            </w:r>
            <w:r w:rsidRPr="00336016">
              <w:rPr>
                <w:sz w:val="28"/>
                <w:szCs w:val="28"/>
                <w:lang w:val="en-US"/>
              </w:rPr>
              <w:t>USB</w:t>
            </w:r>
            <w:r w:rsidRPr="00336016">
              <w:rPr>
                <w:sz w:val="28"/>
                <w:szCs w:val="28"/>
              </w:rPr>
              <w:t xml:space="preserve"> флэш-накопители, конверты)</w:t>
            </w:r>
          </w:p>
          <w:p w:rsidR="006B1551" w:rsidRPr="00336016" w:rsidRDefault="006B1551" w:rsidP="00FB358D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84" w:type="dxa"/>
          </w:tcPr>
          <w:p w:rsidR="00DE7DAB" w:rsidRPr="00336016" w:rsidRDefault="00DE7DAB" w:rsidP="0019241C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336016">
              <w:rPr>
                <w:sz w:val="28"/>
                <w:szCs w:val="28"/>
              </w:rPr>
              <w:t>Не позднее 13.08.2019 г.</w:t>
            </w:r>
          </w:p>
        </w:tc>
        <w:tc>
          <w:tcPr>
            <w:tcW w:w="2561" w:type="dxa"/>
          </w:tcPr>
          <w:p w:rsidR="00DE7DAB" w:rsidRPr="00336016" w:rsidRDefault="00DE7DAB" w:rsidP="0019241C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336016">
              <w:rPr>
                <w:sz w:val="28"/>
                <w:szCs w:val="28"/>
              </w:rPr>
              <w:t>ТИК</w:t>
            </w:r>
          </w:p>
        </w:tc>
        <w:tc>
          <w:tcPr>
            <w:tcW w:w="3176" w:type="dxa"/>
          </w:tcPr>
          <w:p w:rsidR="00DE7DAB" w:rsidRPr="00336016" w:rsidRDefault="00DE7DAB" w:rsidP="0019241C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rPr>
                <w:sz w:val="28"/>
                <w:szCs w:val="28"/>
              </w:rPr>
            </w:pPr>
            <w:r w:rsidRPr="00336016">
              <w:rPr>
                <w:sz w:val="28"/>
                <w:szCs w:val="28"/>
              </w:rPr>
              <w:t xml:space="preserve">Объем внешнего носителя – </w:t>
            </w:r>
            <w:r w:rsidRPr="00336016">
              <w:rPr>
                <w:sz w:val="28"/>
                <w:szCs w:val="28"/>
                <w:lang w:val="en-US"/>
              </w:rPr>
              <w:t>USB</w:t>
            </w:r>
            <w:r w:rsidRPr="00336016">
              <w:rPr>
                <w:sz w:val="28"/>
                <w:szCs w:val="28"/>
              </w:rPr>
              <w:t xml:space="preserve"> флэш-накопителя – не менее 2 ГБ</w:t>
            </w:r>
          </w:p>
        </w:tc>
      </w:tr>
      <w:tr w:rsidR="002C2822" w:rsidRPr="00336016" w:rsidTr="006418DA">
        <w:trPr>
          <w:jc w:val="center"/>
        </w:trPr>
        <w:tc>
          <w:tcPr>
            <w:tcW w:w="636" w:type="dxa"/>
          </w:tcPr>
          <w:p w:rsidR="00DE7DAB" w:rsidRPr="00336016" w:rsidRDefault="00DE7DAB" w:rsidP="0019241C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336016">
              <w:rPr>
                <w:sz w:val="28"/>
                <w:szCs w:val="28"/>
              </w:rPr>
              <w:t>5.</w:t>
            </w:r>
          </w:p>
        </w:tc>
        <w:tc>
          <w:tcPr>
            <w:tcW w:w="5873" w:type="dxa"/>
          </w:tcPr>
          <w:p w:rsidR="00D9437B" w:rsidRPr="00336016" w:rsidRDefault="00DE7DAB" w:rsidP="0019241C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336016">
              <w:rPr>
                <w:sz w:val="28"/>
                <w:szCs w:val="28"/>
              </w:rPr>
              <w:t xml:space="preserve">Обеспечение УИК, на </w:t>
            </w:r>
            <w:proofErr w:type="gramStart"/>
            <w:r w:rsidRPr="00336016">
              <w:rPr>
                <w:sz w:val="28"/>
                <w:szCs w:val="28"/>
              </w:rPr>
              <w:t>которых</w:t>
            </w:r>
            <w:proofErr w:type="gramEnd"/>
            <w:r w:rsidRPr="00336016">
              <w:rPr>
                <w:sz w:val="28"/>
                <w:szCs w:val="28"/>
              </w:rPr>
              <w:t xml:space="preserve"> будет применяться Технология, оборудованием со</w:t>
            </w:r>
            <w:r w:rsidR="00D9437B" w:rsidRPr="00336016">
              <w:rPr>
                <w:sz w:val="28"/>
                <w:szCs w:val="28"/>
              </w:rPr>
              <w:t xml:space="preserve"> </w:t>
            </w:r>
            <w:r w:rsidR="00584009" w:rsidRPr="00336016">
              <w:rPr>
                <w:sz w:val="28"/>
                <w:szCs w:val="28"/>
              </w:rPr>
              <w:t>СПО</w:t>
            </w:r>
            <w:r w:rsidRPr="00336016">
              <w:rPr>
                <w:sz w:val="28"/>
                <w:szCs w:val="28"/>
              </w:rPr>
              <w:t xml:space="preserve"> и</w:t>
            </w:r>
            <w:r w:rsidR="00D9437B" w:rsidRPr="00336016">
              <w:rPr>
                <w:sz w:val="28"/>
                <w:szCs w:val="28"/>
              </w:rPr>
              <w:t xml:space="preserve"> </w:t>
            </w:r>
            <w:r w:rsidRPr="00336016">
              <w:rPr>
                <w:sz w:val="28"/>
                <w:szCs w:val="28"/>
              </w:rPr>
              <w:t>соответствующей эксплуатационной</w:t>
            </w:r>
            <w:r w:rsidR="00D9437B" w:rsidRPr="00336016">
              <w:rPr>
                <w:sz w:val="28"/>
                <w:szCs w:val="28"/>
              </w:rPr>
              <w:t xml:space="preserve"> </w:t>
            </w:r>
            <w:r w:rsidRPr="00336016">
              <w:rPr>
                <w:sz w:val="28"/>
                <w:szCs w:val="28"/>
              </w:rPr>
              <w:t>документацией</w:t>
            </w:r>
          </w:p>
        </w:tc>
        <w:tc>
          <w:tcPr>
            <w:tcW w:w="2584" w:type="dxa"/>
          </w:tcPr>
          <w:p w:rsidR="00DE7DAB" w:rsidRPr="00336016" w:rsidRDefault="00DE7DAB" w:rsidP="0019241C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336016">
              <w:rPr>
                <w:sz w:val="28"/>
                <w:szCs w:val="28"/>
              </w:rPr>
              <w:t>Не позднее 18.08.2019 г.</w:t>
            </w:r>
          </w:p>
          <w:p w:rsidR="00584009" w:rsidRPr="00336016" w:rsidRDefault="00DE7DAB" w:rsidP="006B1551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336016">
              <w:rPr>
                <w:sz w:val="28"/>
                <w:szCs w:val="28"/>
              </w:rPr>
              <w:t xml:space="preserve">(не </w:t>
            </w:r>
            <w:proofErr w:type="gramStart"/>
            <w:r w:rsidRPr="00336016">
              <w:rPr>
                <w:sz w:val="28"/>
                <w:szCs w:val="28"/>
              </w:rPr>
              <w:t>позднее</w:t>
            </w:r>
            <w:proofErr w:type="gramEnd"/>
            <w:r w:rsidRPr="00336016">
              <w:rPr>
                <w:sz w:val="28"/>
                <w:szCs w:val="28"/>
              </w:rPr>
              <w:t xml:space="preserve"> чем за 20 дней до дня голосования)</w:t>
            </w:r>
          </w:p>
          <w:p w:rsidR="006B1551" w:rsidRPr="00336016" w:rsidRDefault="006B1551" w:rsidP="006B1551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6B1551" w:rsidRPr="00336016" w:rsidRDefault="006B1551" w:rsidP="0019241C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336016">
              <w:rPr>
                <w:sz w:val="28"/>
                <w:szCs w:val="28"/>
              </w:rPr>
              <w:t>ТИК,</w:t>
            </w:r>
          </w:p>
          <w:p w:rsidR="00FB358D" w:rsidRPr="00336016" w:rsidRDefault="006B1551" w:rsidP="0019241C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336016">
              <w:rPr>
                <w:sz w:val="28"/>
                <w:szCs w:val="28"/>
              </w:rPr>
              <w:t>ОМСУ</w:t>
            </w:r>
          </w:p>
          <w:p w:rsidR="00DE7DAB" w:rsidRPr="00336016" w:rsidRDefault="00FB358D" w:rsidP="006B1551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336016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3176" w:type="dxa"/>
          </w:tcPr>
          <w:p w:rsidR="00DE7DAB" w:rsidRPr="00336016" w:rsidRDefault="00DE7DAB" w:rsidP="0019241C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rPr>
                <w:sz w:val="28"/>
                <w:szCs w:val="28"/>
              </w:rPr>
            </w:pPr>
          </w:p>
        </w:tc>
      </w:tr>
      <w:tr w:rsidR="002C2822" w:rsidRPr="00336016" w:rsidTr="006418DA">
        <w:trPr>
          <w:trHeight w:val="1354"/>
          <w:jc w:val="center"/>
        </w:trPr>
        <w:tc>
          <w:tcPr>
            <w:tcW w:w="636" w:type="dxa"/>
          </w:tcPr>
          <w:p w:rsidR="00401275" w:rsidRPr="00336016" w:rsidRDefault="00401275" w:rsidP="0019241C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336016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5873" w:type="dxa"/>
          </w:tcPr>
          <w:p w:rsidR="00401275" w:rsidRPr="00336016" w:rsidRDefault="00401275" w:rsidP="0019241C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336016">
              <w:rPr>
                <w:sz w:val="28"/>
                <w:szCs w:val="28"/>
              </w:rPr>
              <w:t>Назначение операторов СПО УИК (не менее двух операторов из числа членов УИК с правом решающего голоса)</w:t>
            </w:r>
          </w:p>
        </w:tc>
        <w:tc>
          <w:tcPr>
            <w:tcW w:w="2584" w:type="dxa"/>
          </w:tcPr>
          <w:p w:rsidR="00401275" w:rsidRPr="00336016" w:rsidRDefault="00401275" w:rsidP="0019241C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336016">
              <w:rPr>
                <w:sz w:val="28"/>
                <w:szCs w:val="28"/>
              </w:rPr>
              <w:t>Не позднее 18.08.2019 г.</w:t>
            </w:r>
          </w:p>
          <w:p w:rsidR="00401275" w:rsidRPr="00336016" w:rsidRDefault="00401275" w:rsidP="0019241C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336016">
              <w:rPr>
                <w:sz w:val="28"/>
                <w:szCs w:val="28"/>
              </w:rPr>
              <w:t xml:space="preserve">(не </w:t>
            </w:r>
            <w:proofErr w:type="gramStart"/>
            <w:r w:rsidRPr="00336016">
              <w:rPr>
                <w:sz w:val="28"/>
                <w:szCs w:val="28"/>
              </w:rPr>
              <w:t>позднее</w:t>
            </w:r>
            <w:proofErr w:type="gramEnd"/>
            <w:r w:rsidRPr="00336016">
              <w:rPr>
                <w:sz w:val="28"/>
                <w:szCs w:val="28"/>
              </w:rPr>
              <w:t xml:space="preserve"> чем за 20 дней до дня голосования)</w:t>
            </w:r>
          </w:p>
          <w:p w:rsidR="006B1551" w:rsidRPr="00336016" w:rsidRDefault="006B1551" w:rsidP="0019241C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401275" w:rsidRPr="00336016" w:rsidRDefault="00401275" w:rsidP="0019241C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336016">
              <w:rPr>
                <w:sz w:val="28"/>
                <w:szCs w:val="28"/>
              </w:rPr>
              <w:t>УИК</w:t>
            </w:r>
          </w:p>
        </w:tc>
        <w:tc>
          <w:tcPr>
            <w:tcW w:w="3176" w:type="dxa"/>
          </w:tcPr>
          <w:p w:rsidR="00584009" w:rsidRPr="00336016" w:rsidRDefault="0037235F" w:rsidP="0037235F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rPr>
                <w:sz w:val="28"/>
                <w:szCs w:val="28"/>
              </w:rPr>
            </w:pPr>
            <w:r w:rsidRPr="00336016">
              <w:rPr>
                <w:sz w:val="28"/>
                <w:szCs w:val="28"/>
                <w:lang w:bidi="ru-RU"/>
              </w:rPr>
              <w:t xml:space="preserve">Пункт 1.5 Порядка применения Технологии, утвержденного постановлением </w:t>
            </w:r>
            <w:r w:rsidRPr="00336016">
              <w:rPr>
                <w:sz w:val="28"/>
                <w:szCs w:val="28"/>
              </w:rPr>
              <w:t>ЦИК России от 15.02.2017 г. № 74/667-7 (далее – Порядок</w:t>
            </w:r>
            <w:r w:rsidRPr="00336016">
              <w:rPr>
                <w:sz w:val="28"/>
                <w:szCs w:val="28"/>
                <w:lang w:bidi="ru-RU"/>
              </w:rPr>
              <w:t xml:space="preserve"> применения Технологии</w:t>
            </w:r>
            <w:r w:rsidRPr="00336016">
              <w:rPr>
                <w:sz w:val="28"/>
                <w:szCs w:val="28"/>
              </w:rPr>
              <w:t>)</w:t>
            </w:r>
          </w:p>
          <w:p w:rsidR="0037235F" w:rsidRPr="00336016" w:rsidRDefault="0037235F" w:rsidP="0037235F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rPr>
                <w:sz w:val="28"/>
                <w:szCs w:val="28"/>
              </w:rPr>
            </w:pPr>
          </w:p>
        </w:tc>
      </w:tr>
      <w:tr w:rsidR="002C2822" w:rsidRPr="00336016" w:rsidTr="006418DA">
        <w:trPr>
          <w:jc w:val="center"/>
        </w:trPr>
        <w:tc>
          <w:tcPr>
            <w:tcW w:w="636" w:type="dxa"/>
          </w:tcPr>
          <w:p w:rsidR="00584009" w:rsidRPr="00336016" w:rsidRDefault="00584009" w:rsidP="0019241C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336016">
              <w:rPr>
                <w:sz w:val="28"/>
                <w:szCs w:val="28"/>
              </w:rPr>
              <w:t>7.</w:t>
            </w:r>
          </w:p>
        </w:tc>
        <w:tc>
          <w:tcPr>
            <w:tcW w:w="5873" w:type="dxa"/>
          </w:tcPr>
          <w:p w:rsidR="00584009" w:rsidRPr="00336016" w:rsidRDefault="00584009" w:rsidP="00FB358D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336016">
              <w:rPr>
                <w:sz w:val="28"/>
                <w:szCs w:val="28"/>
              </w:rPr>
              <w:t>Передача внешних носителей информации (флэш-накопители) с СПО в УИК (по акту, в заклеенном конверте)</w:t>
            </w:r>
          </w:p>
        </w:tc>
        <w:tc>
          <w:tcPr>
            <w:tcW w:w="2584" w:type="dxa"/>
          </w:tcPr>
          <w:p w:rsidR="00584009" w:rsidRPr="00336016" w:rsidRDefault="00584009" w:rsidP="0019241C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336016">
              <w:rPr>
                <w:sz w:val="28"/>
                <w:szCs w:val="28"/>
              </w:rPr>
              <w:t>Не позднее 04.09.2019 г.</w:t>
            </w:r>
          </w:p>
        </w:tc>
        <w:tc>
          <w:tcPr>
            <w:tcW w:w="2561" w:type="dxa"/>
          </w:tcPr>
          <w:p w:rsidR="00584009" w:rsidRPr="00336016" w:rsidRDefault="00584009" w:rsidP="0019241C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336016">
              <w:rPr>
                <w:sz w:val="28"/>
                <w:szCs w:val="28"/>
              </w:rPr>
              <w:t>ТИК,</w:t>
            </w:r>
          </w:p>
          <w:p w:rsidR="00FB358D" w:rsidRPr="00336016" w:rsidRDefault="00373E14" w:rsidP="002C2822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336016">
              <w:rPr>
                <w:sz w:val="28"/>
                <w:szCs w:val="28"/>
              </w:rPr>
              <w:t>С</w:t>
            </w:r>
            <w:r w:rsidR="00584009" w:rsidRPr="00336016">
              <w:rPr>
                <w:sz w:val="28"/>
                <w:szCs w:val="28"/>
              </w:rPr>
              <w:t>истемный администратор</w:t>
            </w:r>
          </w:p>
          <w:p w:rsidR="002C2822" w:rsidRPr="00336016" w:rsidRDefault="002C2822" w:rsidP="002C2822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76" w:type="dxa"/>
          </w:tcPr>
          <w:p w:rsidR="00584009" w:rsidRPr="00336016" w:rsidRDefault="00584009" w:rsidP="0019241C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rPr>
                <w:sz w:val="28"/>
                <w:szCs w:val="28"/>
                <w:lang w:bidi="ru-RU"/>
              </w:rPr>
            </w:pPr>
            <w:r w:rsidRPr="00336016">
              <w:rPr>
                <w:sz w:val="28"/>
                <w:szCs w:val="28"/>
                <w:lang w:bidi="ru-RU"/>
              </w:rPr>
              <w:t>Пункт 2.2 Порядка применения Технологии</w:t>
            </w:r>
          </w:p>
        </w:tc>
      </w:tr>
      <w:tr w:rsidR="002C2822" w:rsidRPr="00336016" w:rsidTr="006418DA">
        <w:trPr>
          <w:trHeight w:val="70"/>
          <w:jc w:val="center"/>
        </w:trPr>
        <w:tc>
          <w:tcPr>
            <w:tcW w:w="636" w:type="dxa"/>
          </w:tcPr>
          <w:p w:rsidR="00FB3269" w:rsidRPr="00336016" w:rsidRDefault="00FB3269" w:rsidP="0019241C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336016">
              <w:rPr>
                <w:sz w:val="28"/>
                <w:szCs w:val="28"/>
              </w:rPr>
              <w:t>8.</w:t>
            </w:r>
          </w:p>
          <w:p w:rsidR="00FB3269" w:rsidRPr="00336016" w:rsidRDefault="00FB3269" w:rsidP="0019241C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336016">
              <w:rPr>
                <w:sz w:val="28"/>
                <w:szCs w:val="28"/>
              </w:rPr>
              <w:t>8.1.</w:t>
            </w:r>
          </w:p>
          <w:p w:rsidR="00FB3269" w:rsidRPr="00336016" w:rsidRDefault="00FB3269" w:rsidP="0019241C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  <w:p w:rsidR="00FB3269" w:rsidRPr="00336016" w:rsidRDefault="00FB3269" w:rsidP="0019241C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  <w:p w:rsidR="00FB3269" w:rsidRPr="00336016" w:rsidRDefault="00FB3269" w:rsidP="0019241C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  <w:p w:rsidR="00FB3269" w:rsidRPr="00336016" w:rsidRDefault="00FB3269" w:rsidP="0019241C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  <w:p w:rsidR="00FB3269" w:rsidRPr="00336016" w:rsidRDefault="00FB3269" w:rsidP="0019241C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  <w:p w:rsidR="00FB3269" w:rsidRPr="00336016" w:rsidRDefault="00FB3269" w:rsidP="0019241C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  <w:p w:rsidR="00FB3269" w:rsidRPr="00336016" w:rsidRDefault="00FB3269" w:rsidP="0019241C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  <w:p w:rsidR="00FB3269" w:rsidRPr="00336016" w:rsidRDefault="00FB3269" w:rsidP="0019241C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336016">
              <w:rPr>
                <w:sz w:val="28"/>
                <w:szCs w:val="28"/>
              </w:rPr>
              <w:t>8.2.</w:t>
            </w:r>
          </w:p>
          <w:p w:rsidR="00FB3269" w:rsidRPr="00336016" w:rsidRDefault="00FB3269" w:rsidP="0019241C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  <w:p w:rsidR="00FB3269" w:rsidRPr="00336016" w:rsidRDefault="00FB3269" w:rsidP="0019241C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  <w:p w:rsidR="00FB3269" w:rsidRPr="00336016" w:rsidRDefault="00FB3269" w:rsidP="0019241C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  <w:p w:rsidR="00FB3269" w:rsidRPr="00336016" w:rsidRDefault="00FB3269" w:rsidP="0019241C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  <w:p w:rsidR="00FB3269" w:rsidRPr="00336016" w:rsidRDefault="00FB3269" w:rsidP="0019241C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  <w:p w:rsidR="00FB3269" w:rsidRPr="00336016" w:rsidRDefault="00FB3269" w:rsidP="0019241C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  <w:p w:rsidR="00FB3269" w:rsidRPr="00336016" w:rsidRDefault="00FB3269" w:rsidP="0019241C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  <w:p w:rsidR="00FB3269" w:rsidRPr="00336016" w:rsidRDefault="00FB3269" w:rsidP="0019241C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336016">
              <w:rPr>
                <w:sz w:val="28"/>
                <w:szCs w:val="28"/>
              </w:rPr>
              <w:t>8.3.</w:t>
            </w:r>
          </w:p>
        </w:tc>
        <w:tc>
          <w:tcPr>
            <w:tcW w:w="5873" w:type="dxa"/>
          </w:tcPr>
          <w:p w:rsidR="00FB3269" w:rsidRPr="00336016" w:rsidRDefault="00FB3269" w:rsidP="0019241C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336016">
              <w:rPr>
                <w:sz w:val="28"/>
                <w:szCs w:val="28"/>
              </w:rPr>
              <w:lastRenderedPageBreak/>
              <w:t>Обучение по применению Технологии:</w:t>
            </w:r>
          </w:p>
          <w:p w:rsidR="00FB3269" w:rsidRPr="00336016" w:rsidRDefault="00FB3269" w:rsidP="0019241C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336016">
              <w:rPr>
                <w:sz w:val="28"/>
                <w:szCs w:val="28"/>
              </w:rPr>
              <w:t>председателей УИК по вопросам:</w:t>
            </w:r>
          </w:p>
          <w:p w:rsidR="00FB3269" w:rsidRPr="00336016" w:rsidRDefault="00FB3269" w:rsidP="0019241C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336016">
              <w:rPr>
                <w:sz w:val="28"/>
                <w:szCs w:val="28"/>
              </w:rPr>
              <w:t>- организации применения Технологии;</w:t>
            </w:r>
          </w:p>
          <w:p w:rsidR="00FB3269" w:rsidRPr="00336016" w:rsidRDefault="00FB3269" w:rsidP="0019241C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336016">
              <w:rPr>
                <w:sz w:val="28"/>
                <w:szCs w:val="28"/>
              </w:rPr>
              <w:t>- условий выполнения СПО (требования к техническому оборудованию и к программному обеспечению);</w:t>
            </w:r>
          </w:p>
          <w:p w:rsidR="00FB3269" w:rsidRPr="00336016" w:rsidRDefault="00FB3269" w:rsidP="0019241C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336016">
              <w:rPr>
                <w:sz w:val="28"/>
                <w:szCs w:val="28"/>
              </w:rPr>
              <w:t>- требования к уровню подготовки операторов СПО УИК;</w:t>
            </w:r>
          </w:p>
          <w:p w:rsidR="00FB3269" w:rsidRPr="00336016" w:rsidRDefault="00FB3269" w:rsidP="0019241C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</w:p>
          <w:p w:rsidR="00FB3269" w:rsidRPr="00336016" w:rsidRDefault="00FB3269" w:rsidP="0019241C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336016">
              <w:rPr>
                <w:sz w:val="28"/>
                <w:szCs w:val="28"/>
              </w:rPr>
              <w:t>операторов СПО УИК по вопросам:</w:t>
            </w:r>
          </w:p>
          <w:p w:rsidR="00FB3269" w:rsidRPr="00336016" w:rsidRDefault="00FB3269" w:rsidP="0019241C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336016">
              <w:rPr>
                <w:sz w:val="28"/>
                <w:szCs w:val="28"/>
              </w:rPr>
              <w:t>- последовательности выполнения действий подготовки к работе и использования СПО УИК;</w:t>
            </w:r>
          </w:p>
          <w:p w:rsidR="00FB3269" w:rsidRPr="00336016" w:rsidRDefault="00FB3269" w:rsidP="0019241C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336016">
              <w:rPr>
                <w:sz w:val="28"/>
                <w:szCs w:val="28"/>
              </w:rPr>
              <w:lastRenderedPageBreak/>
              <w:t>- проверки контрольных и иных соотношений;</w:t>
            </w:r>
          </w:p>
          <w:p w:rsidR="00FB3269" w:rsidRPr="00336016" w:rsidRDefault="00FB3269" w:rsidP="0019241C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336016">
              <w:rPr>
                <w:sz w:val="28"/>
                <w:szCs w:val="28"/>
              </w:rPr>
              <w:t>- формирования и печати протокола УИК об итогах голосования с машиночитаемым кодом;</w:t>
            </w:r>
          </w:p>
          <w:p w:rsidR="00FB3269" w:rsidRPr="00336016" w:rsidRDefault="00FB3269" w:rsidP="0019241C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</w:p>
          <w:p w:rsidR="00FB3269" w:rsidRPr="00336016" w:rsidRDefault="00FB3269" w:rsidP="0019241C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336016">
              <w:rPr>
                <w:sz w:val="28"/>
                <w:szCs w:val="28"/>
              </w:rPr>
              <w:t>членов группы контроля ТИК за использованием КСА ТИК ГАС «Выборы» по вопросам:</w:t>
            </w:r>
          </w:p>
          <w:p w:rsidR="00FB3269" w:rsidRPr="00336016" w:rsidRDefault="00FB3269" w:rsidP="0019241C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336016">
              <w:rPr>
                <w:sz w:val="28"/>
                <w:szCs w:val="28"/>
              </w:rPr>
              <w:t>- проверки протоколов УИК об итогах голосования с машиночитаемым кодом;</w:t>
            </w:r>
          </w:p>
          <w:p w:rsidR="00FB3269" w:rsidRPr="00336016" w:rsidRDefault="00FB3269" w:rsidP="0019241C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336016">
              <w:rPr>
                <w:sz w:val="28"/>
                <w:szCs w:val="28"/>
              </w:rPr>
              <w:t>- проверки контрольных и иных соотношений;</w:t>
            </w:r>
          </w:p>
          <w:p w:rsidR="00FB3269" w:rsidRPr="00336016" w:rsidRDefault="00FB3269" w:rsidP="0019241C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336016">
              <w:rPr>
                <w:sz w:val="28"/>
                <w:szCs w:val="28"/>
              </w:rPr>
              <w:t>- последовательность выполнения действий в случае нераспознания машиночитаемого кода</w:t>
            </w:r>
          </w:p>
          <w:p w:rsidR="00FB3269" w:rsidRPr="00336016" w:rsidRDefault="00FB3269" w:rsidP="0019241C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84" w:type="dxa"/>
          </w:tcPr>
          <w:p w:rsidR="00FB3269" w:rsidRPr="00336016" w:rsidRDefault="00FB3269" w:rsidP="0019241C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  <w:p w:rsidR="00FB3269" w:rsidRPr="00336016" w:rsidRDefault="00FB3269" w:rsidP="0019241C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336016">
              <w:rPr>
                <w:sz w:val="28"/>
                <w:szCs w:val="28"/>
              </w:rPr>
              <w:t>Не позднее 04.09.2019 г.</w:t>
            </w:r>
          </w:p>
          <w:p w:rsidR="00FB3269" w:rsidRPr="00336016" w:rsidRDefault="00FB3269" w:rsidP="0019241C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  <w:p w:rsidR="00FB3269" w:rsidRPr="00336016" w:rsidRDefault="00FB3269" w:rsidP="0019241C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  <w:p w:rsidR="00FB3269" w:rsidRPr="00336016" w:rsidRDefault="00FB3269" w:rsidP="0019241C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  <w:p w:rsidR="00FB3269" w:rsidRPr="00336016" w:rsidRDefault="00FB3269" w:rsidP="0019241C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  <w:p w:rsidR="00FB3269" w:rsidRPr="00336016" w:rsidRDefault="00FB3269" w:rsidP="0019241C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  <w:p w:rsidR="00FB3269" w:rsidRPr="00336016" w:rsidRDefault="00FB3269" w:rsidP="0019241C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  <w:p w:rsidR="00FB3269" w:rsidRPr="00336016" w:rsidRDefault="00FB3269" w:rsidP="0019241C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336016">
              <w:rPr>
                <w:sz w:val="28"/>
                <w:szCs w:val="28"/>
              </w:rPr>
              <w:t>Не позднее 04.09.2019 г.</w:t>
            </w:r>
          </w:p>
          <w:p w:rsidR="00FB3269" w:rsidRPr="00336016" w:rsidRDefault="00FB3269" w:rsidP="0019241C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  <w:p w:rsidR="00FB3269" w:rsidRPr="00336016" w:rsidRDefault="00FB3269" w:rsidP="0019241C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  <w:p w:rsidR="00FB3269" w:rsidRPr="00336016" w:rsidRDefault="00FB3269" w:rsidP="0019241C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  <w:p w:rsidR="00FB3269" w:rsidRPr="00336016" w:rsidRDefault="00FB3269" w:rsidP="0019241C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  <w:p w:rsidR="00FB3269" w:rsidRPr="00336016" w:rsidRDefault="00FB3269" w:rsidP="0019241C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  <w:p w:rsidR="00FB3269" w:rsidRPr="00336016" w:rsidRDefault="00FB3269" w:rsidP="0019241C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  <w:p w:rsidR="00FB3269" w:rsidRPr="00336016" w:rsidRDefault="00FB3269" w:rsidP="0019241C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336016">
              <w:rPr>
                <w:sz w:val="28"/>
                <w:szCs w:val="28"/>
              </w:rPr>
              <w:t>Не позднее 04.09.2019 г.</w:t>
            </w:r>
          </w:p>
        </w:tc>
        <w:tc>
          <w:tcPr>
            <w:tcW w:w="2561" w:type="dxa"/>
          </w:tcPr>
          <w:p w:rsidR="00FB3269" w:rsidRPr="00336016" w:rsidRDefault="00FB3269" w:rsidP="0019241C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  <w:p w:rsidR="00FB3269" w:rsidRPr="00336016" w:rsidRDefault="00FB3269" w:rsidP="0019241C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336016">
              <w:rPr>
                <w:sz w:val="28"/>
                <w:szCs w:val="28"/>
              </w:rPr>
              <w:t>ТИК,</w:t>
            </w:r>
          </w:p>
          <w:p w:rsidR="00FB3269" w:rsidRPr="00336016" w:rsidRDefault="00FB3269" w:rsidP="0019241C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336016">
              <w:rPr>
                <w:sz w:val="28"/>
                <w:szCs w:val="28"/>
              </w:rPr>
              <w:t>Системный администратор</w:t>
            </w:r>
          </w:p>
          <w:p w:rsidR="00FB3269" w:rsidRPr="00336016" w:rsidRDefault="00FB3269" w:rsidP="0019241C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  <w:p w:rsidR="002C2822" w:rsidRPr="00336016" w:rsidRDefault="002C2822" w:rsidP="0019241C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  <w:p w:rsidR="00FB3269" w:rsidRPr="00336016" w:rsidRDefault="00FB3269" w:rsidP="0019241C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  <w:p w:rsidR="00FB3269" w:rsidRPr="00336016" w:rsidRDefault="00FB3269" w:rsidP="0019241C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  <w:p w:rsidR="00FB3269" w:rsidRPr="00336016" w:rsidRDefault="00FB3269" w:rsidP="0019241C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  <w:p w:rsidR="00FB3269" w:rsidRPr="00336016" w:rsidRDefault="00FB3269" w:rsidP="0019241C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336016">
              <w:rPr>
                <w:sz w:val="28"/>
                <w:szCs w:val="28"/>
              </w:rPr>
              <w:t>ТИК,</w:t>
            </w:r>
          </w:p>
          <w:p w:rsidR="00FB3269" w:rsidRPr="00336016" w:rsidRDefault="00FB3269" w:rsidP="0019241C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336016">
              <w:rPr>
                <w:sz w:val="28"/>
                <w:szCs w:val="28"/>
              </w:rPr>
              <w:t>Системный администратор</w:t>
            </w:r>
          </w:p>
          <w:p w:rsidR="00FB3269" w:rsidRPr="00336016" w:rsidRDefault="00FB3269" w:rsidP="0019241C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  <w:p w:rsidR="002C2822" w:rsidRPr="00336016" w:rsidRDefault="002C2822" w:rsidP="0019241C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  <w:p w:rsidR="00FB3269" w:rsidRPr="00336016" w:rsidRDefault="00FB3269" w:rsidP="0019241C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  <w:p w:rsidR="00FB3269" w:rsidRPr="00336016" w:rsidRDefault="00FB3269" w:rsidP="0019241C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  <w:p w:rsidR="00FB3269" w:rsidRPr="00336016" w:rsidRDefault="00FB3269" w:rsidP="0019241C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  <w:p w:rsidR="00FB3269" w:rsidRPr="00336016" w:rsidRDefault="00FB3269" w:rsidP="0019241C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336016">
              <w:rPr>
                <w:sz w:val="28"/>
                <w:szCs w:val="28"/>
              </w:rPr>
              <w:t>ТИК,</w:t>
            </w:r>
          </w:p>
          <w:p w:rsidR="00FB3269" w:rsidRPr="00336016" w:rsidRDefault="00FB3269" w:rsidP="002C2822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336016">
              <w:rPr>
                <w:sz w:val="28"/>
                <w:szCs w:val="28"/>
              </w:rPr>
              <w:t>Системный администратор</w:t>
            </w:r>
          </w:p>
        </w:tc>
        <w:tc>
          <w:tcPr>
            <w:tcW w:w="3176" w:type="dxa"/>
          </w:tcPr>
          <w:p w:rsidR="00FB3269" w:rsidRPr="00336016" w:rsidRDefault="00FB3269" w:rsidP="0019241C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rPr>
                <w:sz w:val="28"/>
                <w:szCs w:val="28"/>
                <w:lang w:bidi="ru-RU"/>
              </w:rPr>
            </w:pPr>
          </w:p>
          <w:p w:rsidR="00FB3269" w:rsidRPr="00336016" w:rsidRDefault="00FB3269" w:rsidP="0019241C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rPr>
                <w:sz w:val="28"/>
                <w:szCs w:val="28"/>
                <w:lang w:bidi="ru-RU"/>
              </w:rPr>
            </w:pPr>
            <w:r w:rsidRPr="00336016">
              <w:rPr>
                <w:sz w:val="28"/>
                <w:szCs w:val="28"/>
                <w:lang w:bidi="ru-RU"/>
              </w:rPr>
              <w:t>Пункт 1.5 Порядка применения Технологии</w:t>
            </w:r>
          </w:p>
          <w:p w:rsidR="00FB3269" w:rsidRPr="00336016" w:rsidRDefault="00FB3269" w:rsidP="0019241C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rPr>
                <w:sz w:val="28"/>
                <w:szCs w:val="28"/>
                <w:lang w:bidi="ru-RU"/>
              </w:rPr>
            </w:pPr>
          </w:p>
          <w:p w:rsidR="00FB3269" w:rsidRPr="00336016" w:rsidRDefault="00FB3269" w:rsidP="0019241C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rPr>
                <w:sz w:val="28"/>
                <w:szCs w:val="28"/>
                <w:lang w:bidi="ru-RU"/>
              </w:rPr>
            </w:pPr>
          </w:p>
          <w:p w:rsidR="00FB3269" w:rsidRPr="00336016" w:rsidRDefault="00FB3269" w:rsidP="0019241C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rPr>
                <w:sz w:val="28"/>
                <w:szCs w:val="28"/>
                <w:lang w:bidi="ru-RU"/>
              </w:rPr>
            </w:pPr>
          </w:p>
          <w:p w:rsidR="00FB3269" w:rsidRPr="00336016" w:rsidRDefault="00FB3269" w:rsidP="0019241C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rPr>
                <w:sz w:val="28"/>
                <w:szCs w:val="28"/>
                <w:lang w:bidi="ru-RU"/>
              </w:rPr>
            </w:pPr>
          </w:p>
          <w:p w:rsidR="00FB3269" w:rsidRPr="00336016" w:rsidRDefault="00FB3269" w:rsidP="0019241C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rPr>
                <w:sz w:val="28"/>
                <w:szCs w:val="28"/>
                <w:lang w:bidi="ru-RU"/>
              </w:rPr>
            </w:pPr>
          </w:p>
          <w:p w:rsidR="00FB3269" w:rsidRPr="00336016" w:rsidRDefault="00FB3269" w:rsidP="0019241C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rPr>
                <w:sz w:val="28"/>
                <w:szCs w:val="28"/>
                <w:lang w:bidi="ru-RU"/>
              </w:rPr>
            </w:pPr>
          </w:p>
          <w:p w:rsidR="00FB3269" w:rsidRPr="00336016" w:rsidRDefault="00FB3269" w:rsidP="0019241C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rPr>
                <w:sz w:val="28"/>
                <w:szCs w:val="28"/>
                <w:lang w:bidi="ru-RU"/>
              </w:rPr>
            </w:pPr>
            <w:r w:rsidRPr="00336016">
              <w:rPr>
                <w:sz w:val="28"/>
                <w:szCs w:val="28"/>
                <w:lang w:bidi="ru-RU"/>
              </w:rPr>
              <w:t>Пункт 1.5 Порядка применения Технологии</w:t>
            </w:r>
          </w:p>
        </w:tc>
      </w:tr>
      <w:tr w:rsidR="002C2822" w:rsidRPr="00336016" w:rsidTr="006418DA">
        <w:trPr>
          <w:trHeight w:val="539"/>
          <w:jc w:val="center"/>
        </w:trPr>
        <w:tc>
          <w:tcPr>
            <w:tcW w:w="636" w:type="dxa"/>
          </w:tcPr>
          <w:p w:rsidR="00FB3269" w:rsidRPr="00336016" w:rsidRDefault="00FB3269" w:rsidP="0019241C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336016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5873" w:type="dxa"/>
          </w:tcPr>
          <w:p w:rsidR="00FB3269" w:rsidRPr="00336016" w:rsidRDefault="00FB3269" w:rsidP="0019241C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336016">
              <w:rPr>
                <w:sz w:val="28"/>
                <w:szCs w:val="28"/>
              </w:rPr>
              <w:t>Подготовка и настройка оборудования, СПО ГАС «Выборы»</w:t>
            </w:r>
          </w:p>
          <w:p w:rsidR="002C2822" w:rsidRPr="00336016" w:rsidRDefault="002C2822" w:rsidP="0019241C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84" w:type="dxa"/>
          </w:tcPr>
          <w:p w:rsidR="00FB3269" w:rsidRPr="00336016" w:rsidRDefault="00FB3269" w:rsidP="0019241C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336016">
              <w:rPr>
                <w:sz w:val="28"/>
                <w:szCs w:val="28"/>
              </w:rPr>
              <w:t>Не позднее 18.08.2019 г.</w:t>
            </w:r>
          </w:p>
        </w:tc>
        <w:tc>
          <w:tcPr>
            <w:tcW w:w="2561" w:type="dxa"/>
          </w:tcPr>
          <w:p w:rsidR="002C2822" w:rsidRPr="00336016" w:rsidRDefault="00945D6C" w:rsidP="002C2822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336016">
              <w:rPr>
                <w:sz w:val="28"/>
                <w:szCs w:val="28"/>
              </w:rPr>
              <w:t>Системный администратор</w:t>
            </w:r>
          </w:p>
        </w:tc>
        <w:tc>
          <w:tcPr>
            <w:tcW w:w="3176" w:type="dxa"/>
          </w:tcPr>
          <w:p w:rsidR="00FB3269" w:rsidRPr="00336016" w:rsidRDefault="00945D6C" w:rsidP="0019241C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rPr>
                <w:sz w:val="28"/>
                <w:szCs w:val="28"/>
                <w:lang w:bidi="ru-RU"/>
              </w:rPr>
            </w:pPr>
            <w:r w:rsidRPr="00336016">
              <w:rPr>
                <w:sz w:val="28"/>
                <w:szCs w:val="28"/>
                <w:lang w:bidi="ru-RU"/>
              </w:rPr>
              <w:t>Пункт 1.7 Порядка применения Технологии</w:t>
            </w:r>
          </w:p>
        </w:tc>
      </w:tr>
      <w:tr w:rsidR="002C2822" w:rsidRPr="00336016" w:rsidTr="006418DA">
        <w:trPr>
          <w:jc w:val="center"/>
        </w:trPr>
        <w:tc>
          <w:tcPr>
            <w:tcW w:w="636" w:type="dxa"/>
          </w:tcPr>
          <w:p w:rsidR="00945D6C" w:rsidRPr="00336016" w:rsidRDefault="00945D6C" w:rsidP="0019241C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336016">
              <w:rPr>
                <w:sz w:val="28"/>
                <w:szCs w:val="28"/>
              </w:rPr>
              <w:t>10.</w:t>
            </w:r>
          </w:p>
        </w:tc>
        <w:tc>
          <w:tcPr>
            <w:tcW w:w="5873" w:type="dxa"/>
          </w:tcPr>
          <w:p w:rsidR="006418DA" w:rsidRPr="00336016" w:rsidRDefault="00945D6C" w:rsidP="00682186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336016">
              <w:rPr>
                <w:sz w:val="28"/>
                <w:szCs w:val="28"/>
              </w:rPr>
              <w:t>Утверждение формы протокола УИК об итогах голосования с машиночитаемым кодом</w:t>
            </w:r>
          </w:p>
          <w:p w:rsidR="006B1551" w:rsidRPr="00336016" w:rsidRDefault="006B1551" w:rsidP="00682186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84" w:type="dxa"/>
          </w:tcPr>
          <w:p w:rsidR="00945D6C" w:rsidRPr="00336016" w:rsidRDefault="00945D6C" w:rsidP="0019241C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336016">
              <w:rPr>
                <w:sz w:val="28"/>
                <w:szCs w:val="28"/>
              </w:rPr>
              <w:t>Не позднее 18.08.2019 г.</w:t>
            </w:r>
          </w:p>
        </w:tc>
        <w:tc>
          <w:tcPr>
            <w:tcW w:w="2561" w:type="dxa"/>
          </w:tcPr>
          <w:p w:rsidR="00945D6C" w:rsidRPr="00336016" w:rsidRDefault="00945D6C" w:rsidP="0019241C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336016">
              <w:rPr>
                <w:sz w:val="28"/>
                <w:szCs w:val="28"/>
              </w:rPr>
              <w:t>ТИК</w:t>
            </w:r>
          </w:p>
        </w:tc>
        <w:tc>
          <w:tcPr>
            <w:tcW w:w="3176" w:type="dxa"/>
          </w:tcPr>
          <w:p w:rsidR="00945D6C" w:rsidRPr="00336016" w:rsidRDefault="00945D6C" w:rsidP="0019241C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rPr>
                <w:sz w:val="28"/>
                <w:szCs w:val="28"/>
                <w:lang w:bidi="ru-RU"/>
              </w:rPr>
            </w:pPr>
          </w:p>
        </w:tc>
      </w:tr>
      <w:tr w:rsidR="002C2822" w:rsidRPr="00336016" w:rsidTr="006418DA">
        <w:trPr>
          <w:jc w:val="center"/>
        </w:trPr>
        <w:tc>
          <w:tcPr>
            <w:tcW w:w="636" w:type="dxa"/>
          </w:tcPr>
          <w:p w:rsidR="003D678E" w:rsidRPr="00336016" w:rsidRDefault="003D678E" w:rsidP="0019241C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336016">
              <w:rPr>
                <w:sz w:val="28"/>
                <w:szCs w:val="28"/>
              </w:rPr>
              <w:t>11.</w:t>
            </w:r>
          </w:p>
        </w:tc>
        <w:tc>
          <w:tcPr>
            <w:tcW w:w="5873" w:type="dxa"/>
          </w:tcPr>
          <w:p w:rsidR="006B1551" w:rsidRPr="00336016" w:rsidRDefault="003D678E" w:rsidP="002C2822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336016">
              <w:rPr>
                <w:sz w:val="28"/>
                <w:szCs w:val="28"/>
              </w:rPr>
              <w:t>Проведение тренировки системного администратора КСА ТИК ГАС «Выборы» по проведению выборов, в том числе по применению Технологии (изготовление протоколов УИК об итогах голосования с машиночитаемым кодом с использованием СПО УИК операторами СПО УИК на оборудовании УИК)</w:t>
            </w:r>
          </w:p>
        </w:tc>
        <w:tc>
          <w:tcPr>
            <w:tcW w:w="2584" w:type="dxa"/>
          </w:tcPr>
          <w:p w:rsidR="003D678E" w:rsidRPr="00336016" w:rsidRDefault="003D678E" w:rsidP="003D678E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336016">
              <w:rPr>
                <w:sz w:val="28"/>
                <w:szCs w:val="28"/>
              </w:rPr>
              <w:t>Не позднее 04.09.2019 г.</w:t>
            </w:r>
          </w:p>
        </w:tc>
        <w:tc>
          <w:tcPr>
            <w:tcW w:w="2561" w:type="dxa"/>
          </w:tcPr>
          <w:p w:rsidR="003D678E" w:rsidRPr="00336016" w:rsidRDefault="003D678E" w:rsidP="002C2822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336016">
              <w:rPr>
                <w:sz w:val="28"/>
                <w:szCs w:val="28"/>
              </w:rPr>
              <w:t>Системный администратор</w:t>
            </w:r>
          </w:p>
        </w:tc>
        <w:tc>
          <w:tcPr>
            <w:tcW w:w="3176" w:type="dxa"/>
          </w:tcPr>
          <w:p w:rsidR="003D678E" w:rsidRPr="00336016" w:rsidRDefault="003D678E" w:rsidP="0019241C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rPr>
                <w:sz w:val="28"/>
                <w:szCs w:val="28"/>
                <w:lang w:bidi="ru-RU"/>
              </w:rPr>
            </w:pPr>
          </w:p>
        </w:tc>
      </w:tr>
      <w:tr w:rsidR="002C2822" w:rsidRPr="00336016" w:rsidTr="006418DA">
        <w:trPr>
          <w:jc w:val="center"/>
        </w:trPr>
        <w:tc>
          <w:tcPr>
            <w:tcW w:w="636" w:type="dxa"/>
          </w:tcPr>
          <w:p w:rsidR="00FB358D" w:rsidRPr="00336016" w:rsidRDefault="00FB358D" w:rsidP="0019241C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336016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5873" w:type="dxa"/>
          </w:tcPr>
          <w:p w:rsidR="00FB358D" w:rsidRPr="00336016" w:rsidRDefault="00FB358D" w:rsidP="003D678E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336016">
              <w:rPr>
                <w:sz w:val="28"/>
                <w:szCs w:val="28"/>
              </w:rPr>
              <w:t xml:space="preserve">Формирование для каждой УИК файлов, содержащих шаблоны протоколов УИК об итогах голосования с машиночитаемым кодом в рабочем режиме, запись этих файлов на </w:t>
            </w:r>
            <w:r w:rsidRPr="00336016">
              <w:rPr>
                <w:sz w:val="28"/>
                <w:szCs w:val="28"/>
                <w:lang w:val="en-US"/>
              </w:rPr>
              <w:t>USB</w:t>
            </w:r>
            <w:r w:rsidRPr="00336016">
              <w:rPr>
                <w:sz w:val="28"/>
                <w:szCs w:val="28"/>
              </w:rPr>
              <w:t xml:space="preserve"> флэш-накопители</w:t>
            </w:r>
          </w:p>
          <w:p w:rsidR="00FB358D" w:rsidRPr="00336016" w:rsidRDefault="00FB358D" w:rsidP="003D678E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84" w:type="dxa"/>
          </w:tcPr>
          <w:p w:rsidR="00FB358D" w:rsidRPr="00336016" w:rsidRDefault="00FB358D" w:rsidP="00C2067F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336016">
              <w:rPr>
                <w:sz w:val="28"/>
                <w:szCs w:val="28"/>
              </w:rPr>
              <w:t>Не позднее 04.09.2019 г.</w:t>
            </w:r>
          </w:p>
          <w:p w:rsidR="00FB358D" w:rsidRPr="00336016" w:rsidRDefault="00FB358D" w:rsidP="000609FE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336016">
              <w:rPr>
                <w:sz w:val="28"/>
                <w:szCs w:val="28"/>
              </w:rPr>
              <w:t xml:space="preserve">(не </w:t>
            </w:r>
            <w:r w:rsidR="005566DB" w:rsidRPr="00336016">
              <w:rPr>
                <w:sz w:val="28"/>
                <w:szCs w:val="28"/>
              </w:rPr>
              <w:t>позднее,</w:t>
            </w:r>
            <w:r w:rsidRPr="00336016">
              <w:rPr>
                <w:sz w:val="28"/>
                <w:szCs w:val="28"/>
              </w:rPr>
              <w:t xml:space="preserve"> чем за 3 дн</w:t>
            </w:r>
            <w:r w:rsidR="000609FE" w:rsidRPr="00336016">
              <w:rPr>
                <w:sz w:val="28"/>
                <w:szCs w:val="28"/>
              </w:rPr>
              <w:t>я</w:t>
            </w:r>
            <w:r w:rsidRPr="00336016">
              <w:rPr>
                <w:sz w:val="28"/>
                <w:szCs w:val="28"/>
              </w:rPr>
              <w:t xml:space="preserve"> до дня голосования)</w:t>
            </w:r>
          </w:p>
        </w:tc>
        <w:tc>
          <w:tcPr>
            <w:tcW w:w="2561" w:type="dxa"/>
          </w:tcPr>
          <w:p w:rsidR="00FB358D" w:rsidRPr="00336016" w:rsidRDefault="00FB358D" w:rsidP="002C2822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336016">
              <w:rPr>
                <w:sz w:val="28"/>
                <w:szCs w:val="28"/>
              </w:rPr>
              <w:t>Системный администратор</w:t>
            </w:r>
          </w:p>
        </w:tc>
        <w:tc>
          <w:tcPr>
            <w:tcW w:w="3176" w:type="dxa"/>
          </w:tcPr>
          <w:p w:rsidR="00FB358D" w:rsidRPr="00336016" w:rsidRDefault="00FB358D" w:rsidP="00FB358D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rPr>
                <w:sz w:val="28"/>
                <w:szCs w:val="28"/>
                <w:lang w:bidi="ru-RU"/>
              </w:rPr>
            </w:pPr>
            <w:r w:rsidRPr="00336016">
              <w:rPr>
                <w:sz w:val="28"/>
                <w:szCs w:val="28"/>
                <w:lang w:bidi="ru-RU"/>
              </w:rPr>
              <w:t>Пункт 2.1 и 2.2 Порядка применения Технологии</w:t>
            </w:r>
          </w:p>
        </w:tc>
      </w:tr>
      <w:tr w:rsidR="002C2822" w:rsidRPr="00336016" w:rsidTr="006418DA">
        <w:trPr>
          <w:jc w:val="center"/>
        </w:trPr>
        <w:tc>
          <w:tcPr>
            <w:tcW w:w="636" w:type="dxa"/>
          </w:tcPr>
          <w:p w:rsidR="00AB20FA" w:rsidRPr="00336016" w:rsidRDefault="00AB20FA" w:rsidP="0019241C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336016">
              <w:rPr>
                <w:sz w:val="28"/>
                <w:szCs w:val="28"/>
              </w:rPr>
              <w:t>13.</w:t>
            </w:r>
          </w:p>
        </w:tc>
        <w:tc>
          <w:tcPr>
            <w:tcW w:w="5873" w:type="dxa"/>
          </w:tcPr>
          <w:p w:rsidR="00AB20FA" w:rsidRPr="00336016" w:rsidRDefault="00AB20FA" w:rsidP="0019241C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336016">
              <w:rPr>
                <w:sz w:val="28"/>
                <w:szCs w:val="28"/>
              </w:rPr>
              <w:t>Обеспечение установки оборудования с СПО УИК в помещениях, где будет производиться подсчет голосов избирателей, на УИК, на которых будет применяться Технология</w:t>
            </w:r>
          </w:p>
          <w:p w:rsidR="00682186" w:rsidRPr="00336016" w:rsidRDefault="00682186" w:rsidP="0019241C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84" w:type="dxa"/>
          </w:tcPr>
          <w:p w:rsidR="00AB20FA" w:rsidRPr="00336016" w:rsidRDefault="00AB20FA" w:rsidP="00C2067F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336016">
              <w:rPr>
                <w:sz w:val="28"/>
                <w:szCs w:val="28"/>
              </w:rPr>
              <w:t>0</w:t>
            </w:r>
            <w:r w:rsidR="00DD6871">
              <w:rPr>
                <w:sz w:val="28"/>
                <w:szCs w:val="28"/>
              </w:rPr>
              <w:t>4</w:t>
            </w:r>
            <w:r w:rsidRPr="00336016">
              <w:rPr>
                <w:sz w:val="28"/>
                <w:szCs w:val="28"/>
              </w:rPr>
              <w:t>.09.2019 г.</w:t>
            </w:r>
          </w:p>
          <w:p w:rsidR="00AB20FA" w:rsidRPr="00336016" w:rsidRDefault="00AB20FA" w:rsidP="00DD6871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336016">
              <w:rPr>
                <w:sz w:val="28"/>
                <w:szCs w:val="28"/>
              </w:rPr>
              <w:t>(</w:t>
            </w:r>
            <w:r w:rsidR="00DD6871">
              <w:rPr>
                <w:sz w:val="28"/>
                <w:szCs w:val="28"/>
              </w:rPr>
              <w:t xml:space="preserve">за три  дня до </w:t>
            </w:r>
            <w:r w:rsidRPr="00336016">
              <w:rPr>
                <w:sz w:val="28"/>
                <w:szCs w:val="28"/>
              </w:rPr>
              <w:t xml:space="preserve"> голосования)</w:t>
            </w:r>
          </w:p>
        </w:tc>
        <w:tc>
          <w:tcPr>
            <w:tcW w:w="2561" w:type="dxa"/>
          </w:tcPr>
          <w:p w:rsidR="00AB20FA" w:rsidRPr="00336016" w:rsidRDefault="00682186" w:rsidP="0019241C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336016">
              <w:rPr>
                <w:sz w:val="28"/>
                <w:szCs w:val="28"/>
              </w:rPr>
              <w:t>ТИК,</w:t>
            </w:r>
          </w:p>
          <w:p w:rsidR="00682186" w:rsidRPr="00336016" w:rsidRDefault="00682186" w:rsidP="0019241C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336016">
              <w:rPr>
                <w:sz w:val="28"/>
                <w:szCs w:val="28"/>
              </w:rPr>
              <w:t>УИК</w:t>
            </w:r>
          </w:p>
        </w:tc>
        <w:tc>
          <w:tcPr>
            <w:tcW w:w="3176" w:type="dxa"/>
          </w:tcPr>
          <w:p w:rsidR="00AB20FA" w:rsidRPr="00336016" w:rsidRDefault="00AB20FA" w:rsidP="0019241C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rPr>
                <w:sz w:val="28"/>
                <w:szCs w:val="28"/>
                <w:lang w:bidi="ru-RU"/>
              </w:rPr>
            </w:pPr>
          </w:p>
        </w:tc>
      </w:tr>
      <w:tr w:rsidR="002C2822" w:rsidRPr="00336016" w:rsidTr="006418DA">
        <w:trPr>
          <w:jc w:val="center"/>
        </w:trPr>
        <w:tc>
          <w:tcPr>
            <w:tcW w:w="636" w:type="dxa"/>
          </w:tcPr>
          <w:p w:rsidR="000609FE" w:rsidRPr="00336016" w:rsidRDefault="000609FE" w:rsidP="0019241C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336016">
              <w:rPr>
                <w:sz w:val="28"/>
                <w:szCs w:val="28"/>
              </w:rPr>
              <w:t>14.</w:t>
            </w:r>
          </w:p>
        </w:tc>
        <w:tc>
          <w:tcPr>
            <w:tcW w:w="5873" w:type="dxa"/>
          </w:tcPr>
          <w:p w:rsidR="000609FE" w:rsidRPr="00336016" w:rsidRDefault="000609FE" w:rsidP="0019241C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336016">
              <w:rPr>
                <w:sz w:val="28"/>
                <w:szCs w:val="28"/>
              </w:rPr>
              <w:t>Проведение тренировки в УИК по работе с СПО УИК и определение готовности применения СПО УИК</w:t>
            </w:r>
          </w:p>
        </w:tc>
        <w:tc>
          <w:tcPr>
            <w:tcW w:w="2584" w:type="dxa"/>
          </w:tcPr>
          <w:p w:rsidR="000609FE" w:rsidRPr="00336016" w:rsidRDefault="000609FE" w:rsidP="00C2067F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336016">
              <w:rPr>
                <w:sz w:val="28"/>
                <w:szCs w:val="28"/>
              </w:rPr>
              <w:t>До 13.00</w:t>
            </w:r>
          </w:p>
          <w:p w:rsidR="000609FE" w:rsidRPr="00336016" w:rsidRDefault="000609FE" w:rsidP="00C2067F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336016">
              <w:rPr>
                <w:sz w:val="28"/>
                <w:szCs w:val="28"/>
              </w:rPr>
              <w:t>0</w:t>
            </w:r>
            <w:r w:rsidR="00EB7A43">
              <w:rPr>
                <w:sz w:val="28"/>
                <w:szCs w:val="28"/>
              </w:rPr>
              <w:t>4</w:t>
            </w:r>
            <w:r w:rsidRPr="00336016">
              <w:rPr>
                <w:sz w:val="28"/>
                <w:szCs w:val="28"/>
              </w:rPr>
              <w:t>.09.2019 г.</w:t>
            </w:r>
          </w:p>
          <w:p w:rsidR="000609FE" w:rsidRPr="00336016" w:rsidRDefault="000609FE" w:rsidP="00C2067F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336016">
              <w:rPr>
                <w:sz w:val="28"/>
                <w:szCs w:val="28"/>
              </w:rPr>
              <w:t>(</w:t>
            </w:r>
            <w:r w:rsidR="00EB7A43">
              <w:rPr>
                <w:sz w:val="28"/>
                <w:szCs w:val="28"/>
              </w:rPr>
              <w:t xml:space="preserve">за три  дня до </w:t>
            </w:r>
            <w:r w:rsidR="00EB7A43" w:rsidRPr="00336016">
              <w:rPr>
                <w:sz w:val="28"/>
                <w:szCs w:val="28"/>
              </w:rPr>
              <w:t xml:space="preserve"> голосования</w:t>
            </w:r>
            <w:r w:rsidRPr="00336016">
              <w:rPr>
                <w:sz w:val="28"/>
                <w:szCs w:val="28"/>
              </w:rPr>
              <w:t>)</w:t>
            </w:r>
          </w:p>
          <w:p w:rsidR="000609FE" w:rsidRPr="00336016" w:rsidRDefault="000609FE" w:rsidP="00C2067F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0609FE" w:rsidRPr="00336016" w:rsidRDefault="000609FE" w:rsidP="000609FE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336016">
              <w:rPr>
                <w:sz w:val="28"/>
                <w:szCs w:val="28"/>
              </w:rPr>
              <w:t>ТИК,</w:t>
            </w:r>
          </w:p>
          <w:p w:rsidR="000609FE" w:rsidRPr="00336016" w:rsidRDefault="000609FE" w:rsidP="002C2822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336016">
              <w:rPr>
                <w:sz w:val="28"/>
                <w:szCs w:val="28"/>
              </w:rPr>
              <w:t>Системный администратор</w:t>
            </w:r>
          </w:p>
        </w:tc>
        <w:tc>
          <w:tcPr>
            <w:tcW w:w="3176" w:type="dxa"/>
          </w:tcPr>
          <w:p w:rsidR="000609FE" w:rsidRPr="00336016" w:rsidRDefault="000609FE" w:rsidP="000609FE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rPr>
                <w:sz w:val="28"/>
                <w:szCs w:val="28"/>
                <w:lang w:bidi="ru-RU"/>
              </w:rPr>
            </w:pPr>
            <w:r w:rsidRPr="00336016">
              <w:rPr>
                <w:sz w:val="28"/>
                <w:szCs w:val="28"/>
                <w:lang w:bidi="ru-RU"/>
              </w:rPr>
              <w:t>Пункт 2.3 Порядка применения Технологии</w:t>
            </w:r>
          </w:p>
        </w:tc>
      </w:tr>
      <w:tr w:rsidR="002C2822" w:rsidRPr="00336016" w:rsidTr="006418DA">
        <w:trPr>
          <w:jc w:val="center"/>
        </w:trPr>
        <w:tc>
          <w:tcPr>
            <w:tcW w:w="636" w:type="dxa"/>
          </w:tcPr>
          <w:p w:rsidR="000609FE" w:rsidRPr="00336016" w:rsidRDefault="000609FE" w:rsidP="0019241C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336016">
              <w:rPr>
                <w:sz w:val="28"/>
                <w:szCs w:val="28"/>
              </w:rPr>
              <w:t>15.</w:t>
            </w:r>
          </w:p>
        </w:tc>
        <w:tc>
          <w:tcPr>
            <w:tcW w:w="5873" w:type="dxa"/>
          </w:tcPr>
          <w:p w:rsidR="000609FE" w:rsidRPr="00336016" w:rsidRDefault="000609FE" w:rsidP="0019241C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336016">
              <w:rPr>
                <w:sz w:val="28"/>
                <w:szCs w:val="28"/>
              </w:rPr>
              <w:t>Сбор от УИК информации о готовности применения СПО УИК</w:t>
            </w:r>
          </w:p>
        </w:tc>
        <w:tc>
          <w:tcPr>
            <w:tcW w:w="2584" w:type="dxa"/>
          </w:tcPr>
          <w:p w:rsidR="000609FE" w:rsidRPr="00336016" w:rsidRDefault="000609FE" w:rsidP="00C2067F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336016">
              <w:rPr>
                <w:sz w:val="28"/>
                <w:szCs w:val="28"/>
              </w:rPr>
              <w:t>До 14.00</w:t>
            </w:r>
          </w:p>
          <w:p w:rsidR="000609FE" w:rsidRPr="00336016" w:rsidRDefault="000609FE" w:rsidP="00C2067F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336016">
              <w:rPr>
                <w:sz w:val="28"/>
                <w:szCs w:val="28"/>
              </w:rPr>
              <w:t>0</w:t>
            </w:r>
            <w:r w:rsidR="008A6C02">
              <w:rPr>
                <w:sz w:val="28"/>
                <w:szCs w:val="28"/>
              </w:rPr>
              <w:t>4</w:t>
            </w:r>
            <w:r w:rsidRPr="00336016">
              <w:rPr>
                <w:sz w:val="28"/>
                <w:szCs w:val="28"/>
              </w:rPr>
              <w:t>.09.2019 г.</w:t>
            </w:r>
          </w:p>
          <w:p w:rsidR="000609FE" w:rsidRPr="00336016" w:rsidRDefault="000609FE" w:rsidP="000609FE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336016">
              <w:rPr>
                <w:sz w:val="28"/>
                <w:szCs w:val="28"/>
              </w:rPr>
              <w:t>(</w:t>
            </w:r>
            <w:r w:rsidR="00A473D8">
              <w:rPr>
                <w:sz w:val="28"/>
                <w:szCs w:val="28"/>
              </w:rPr>
              <w:t xml:space="preserve">за три  дня до </w:t>
            </w:r>
            <w:r w:rsidR="00A473D8" w:rsidRPr="00336016">
              <w:rPr>
                <w:sz w:val="28"/>
                <w:szCs w:val="28"/>
              </w:rPr>
              <w:t xml:space="preserve"> голосования</w:t>
            </w:r>
            <w:r w:rsidRPr="00336016">
              <w:rPr>
                <w:sz w:val="28"/>
                <w:szCs w:val="28"/>
              </w:rPr>
              <w:t>)</w:t>
            </w:r>
          </w:p>
          <w:p w:rsidR="006418DA" w:rsidRPr="00336016" w:rsidRDefault="006418DA" w:rsidP="000609FE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61" w:type="dxa"/>
          </w:tcPr>
          <w:p w:rsidR="000609FE" w:rsidRPr="00336016" w:rsidRDefault="000609FE" w:rsidP="0019241C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336016">
              <w:rPr>
                <w:sz w:val="28"/>
                <w:szCs w:val="28"/>
              </w:rPr>
              <w:t>ТИК</w:t>
            </w:r>
          </w:p>
        </w:tc>
        <w:tc>
          <w:tcPr>
            <w:tcW w:w="3176" w:type="dxa"/>
          </w:tcPr>
          <w:p w:rsidR="000609FE" w:rsidRPr="00336016" w:rsidRDefault="000609FE" w:rsidP="00C2067F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rPr>
                <w:sz w:val="28"/>
                <w:szCs w:val="28"/>
                <w:lang w:bidi="ru-RU"/>
              </w:rPr>
            </w:pPr>
            <w:r w:rsidRPr="00336016">
              <w:rPr>
                <w:sz w:val="28"/>
                <w:szCs w:val="28"/>
                <w:lang w:bidi="ru-RU"/>
              </w:rPr>
              <w:t>Пункт 2.3 Порядка применения Технологии</w:t>
            </w:r>
          </w:p>
        </w:tc>
      </w:tr>
      <w:tr w:rsidR="002C2822" w:rsidRPr="00336016" w:rsidTr="006418DA">
        <w:trPr>
          <w:jc w:val="center"/>
        </w:trPr>
        <w:tc>
          <w:tcPr>
            <w:tcW w:w="636" w:type="dxa"/>
          </w:tcPr>
          <w:p w:rsidR="006418DA" w:rsidRPr="00336016" w:rsidRDefault="006418DA" w:rsidP="0019241C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336016">
              <w:rPr>
                <w:sz w:val="28"/>
                <w:szCs w:val="28"/>
              </w:rPr>
              <w:t>16.</w:t>
            </w:r>
          </w:p>
        </w:tc>
        <w:tc>
          <w:tcPr>
            <w:tcW w:w="5873" w:type="dxa"/>
          </w:tcPr>
          <w:p w:rsidR="006418DA" w:rsidRPr="00336016" w:rsidRDefault="006418DA" w:rsidP="000609FE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336016">
              <w:rPr>
                <w:sz w:val="28"/>
                <w:szCs w:val="28"/>
              </w:rPr>
              <w:t>Оказание организационной и методической помощи УИК при применении Технологии</w:t>
            </w:r>
          </w:p>
        </w:tc>
        <w:tc>
          <w:tcPr>
            <w:tcW w:w="2584" w:type="dxa"/>
          </w:tcPr>
          <w:p w:rsidR="006418DA" w:rsidRPr="00336016" w:rsidRDefault="006418DA" w:rsidP="006B1551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336016">
              <w:rPr>
                <w:sz w:val="28"/>
                <w:szCs w:val="28"/>
              </w:rPr>
              <w:t>05.08</w:t>
            </w:r>
            <w:r w:rsidR="006B1551" w:rsidRPr="00336016">
              <w:rPr>
                <w:sz w:val="28"/>
                <w:szCs w:val="28"/>
              </w:rPr>
              <w:t>-</w:t>
            </w:r>
            <w:r w:rsidRPr="00336016">
              <w:rPr>
                <w:sz w:val="28"/>
                <w:szCs w:val="28"/>
              </w:rPr>
              <w:t>09.09.2019</w:t>
            </w:r>
            <w:r w:rsidR="006B1551" w:rsidRPr="00336016">
              <w:rPr>
                <w:sz w:val="28"/>
                <w:szCs w:val="28"/>
              </w:rPr>
              <w:t xml:space="preserve"> </w:t>
            </w:r>
            <w:r w:rsidRPr="00336016">
              <w:rPr>
                <w:sz w:val="28"/>
                <w:szCs w:val="28"/>
              </w:rPr>
              <w:t>г.</w:t>
            </w:r>
          </w:p>
        </w:tc>
        <w:tc>
          <w:tcPr>
            <w:tcW w:w="2561" w:type="dxa"/>
          </w:tcPr>
          <w:p w:rsidR="006418DA" w:rsidRPr="00336016" w:rsidRDefault="006418DA" w:rsidP="00C2067F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336016">
              <w:rPr>
                <w:sz w:val="28"/>
                <w:szCs w:val="28"/>
              </w:rPr>
              <w:t>ТИК,</w:t>
            </w:r>
          </w:p>
          <w:p w:rsidR="0037235F" w:rsidRPr="00336016" w:rsidRDefault="006418DA" w:rsidP="002C2822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336016">
              <w:rPr>
                <w:sz w:val="28"/>
                <w:szCs w:val="28"/>
              </w:rPr>
              <w:t>Системный администратор</w:t>
            </w:r>
          </w:p>
          <w:p w:rsidR="002C2822" w:rsidRPr="00336016" w:rsidRDefault="002C2822" w:rsidP="002C2822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76" w:type="dxa"/>
          </w:tcPr>
          <w:p w:rsidR="006418DA" w:rsidRPr="00336016" w:rsidRDefault="006418DA" w:rsidP="0019241C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rPr>
                <w:sz w:val="28"/>
                <w:szCs w:val="28"/>
                <w:lang w:bidi="ru-RU"/>
              </w:rPr>
            </w:pPr>
          </w:p>
        </w:tc>
      </w:tr>
      <w:tr w:rsidR="002C2822" w:rsidRPr="00336016" w:rsidTr="006418DA">
        <w:trPr>
          <w:jc w:val="center"/>
        </w:trPr>
        <w:tc>
          <w:tcPr>
            <w:tcW w:w="636" w:type="dxa"/>
          </w:tcPr>
          <w:p w:rsidR="006418DA" w:rsidRPr="00336016" w:rsidRDefault="006418DA" w:rsidP="0019241C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336016">
              <w:rPr>
                <w:sz w:val="28"/>
                <w:szCs w:val="28"/>
              </w:rPr>
              <w:t>17.</w:t>
            </w:r>
          </w:p>
        </w:tc>
        <w:tc>
          <w:tcPr>
            <w:tcW w:w="5873" w:type="dxa"/>
          </w:tcPr>
          <w:p w:rsidR="006418DA" w:rsidRPr="00336016" w:rsidRDefault="006418DA" w:rsidP="006418DA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336016">
              <w:rPr>
                <w:sz w:val="28"/>
                <w:szCs w:val="28"/>
              </w:rPr>
              <w:t xml:space="preserve">Изготовление протоколов УИК об итогах голосования с машиночитаемым кодом с </w:t>
            </w:r>
            <w:r w:rsidRPr="00336016">
              <w:rPr>
                <w:sz w:val="28"/>
                <w:szCs w:val="28"/>
              </w:rPr>
              <w:lastRenderedPageBreak/>
              <w:t>использованием СПО УИК</w:t>
            </w:r>
          </w:p>
          <w:p w:rsidR="006418DA" w:rsidRPr="00336016" w:rsidRDefault="006418DA" w:rsidP="006418DA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84" w:type="dxa"/>
          </w:tcPr>
          <w:p w:rsidR="006418DA" w:rsidRPr="00336016" w:rsidRDefault="006418DA" w:rsidP="0019241C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336016">
              <w:rPr>
                <w:sz w:val="28"/>
                <w:szCs w:val="28"/>
              </w:rPr>
              <w:lastRenderedPageBreak/>
              <w:t>По окончании голосования</w:t>
            </w:r>
          </w:p>
        </w:tc>
        <w:tc>
          <w:tcPr>
            <w:tcW w:w="2561" w:type="dxa"/>
          </w:tcPr>
          <w:p w:rsidR="006418DA" w:rsidRPr="00336016" w:rsidRDefault="006418DA" w:rsidP="0019241C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336016">
              <w:rPr>
                <w:sz w:val="28"/>
                <w:szCs w:val="28"/>
              </w:rPr>
              <w:t>УИК</w:t>
            </w:r>
          </w:p>
        </w:tc>
        <w:tc>
          <w:tcPr>
            <w:tcW w:w="3176" w:type="dxa"/>
          </w:tcPr>
          <w:p w:rsidR="006418DA" w:rsidRPr="00336016" w:rsidRDefault="006418DA" w:rsidP="006418DA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rPr>
                <w:sz w:val="28"/>
                <w:szCs w:val="28"/>
                <w:lang w:bidi="ru-RU"/>
              </w:rPr>
            </w:pPr>
            <w:r w:rsidRPr="00336016">
              <w:rPr>
                <w:sz w:val="28"/>
                <w:szCs w:val="28"/>
                <w:lang w:bidi="ru-RU"/>
              </w:rPr>
              <w:t>Глава 3 Порядка применения Технологии</w:t>
            </w:r>
          </w:p>
        </w:tc>
      </w:tr>
      <w:tr w:rsidR="002C2822" w:rsidRPr="00336016" w:rsidTr="006418DA">
        <w:trPr>
          <w:jc w:val="center"/>
        </w:trPr>
        <w:tc>
          <w:tcPr>
            <w:tcW w:w="636" w:type="dxa"/>
          </w:tcPr>
          <w:p w:rsidR="006418DA" w:rsidRPr="00336016" w:rsidRDefault="006418DA" w:rsidP="0019241C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336016"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5873" w:type="dxa"/>
          </w:tcPr>
          <w:p w:rsidR="006418DA" w:rsidRPr="00336016" w:rsidRDefault="006418DA" w:rsidP="006418DA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336016">
              <w:rPr>
                <w:sz w:val="28"/>
                <w:szCs w:val="28"/>
              </w:rPr>
              <w:t>Представление в ИК РИ отчетов о результатах применения Технологии</w:t>
            </w:r>
          </w:p>
        </w:tc>
        <w:tc>
          <w:tcPr>
            <w:tcW w:w="2584" w:type="dxa"/>
          </w:tcPr>
          <w:p w:rsidR="006418DA" w:rsidRPr="00336016" w:rsidRDefault="006418DA" w:rsidP="006418DA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336016">
              <w:rPr>
                <w:sz w:val="28"/>
                <w:szCs w:val="28"/>
              </w:rPr>
              <w:t>Не позднее 23.09.2019 г.</w:t>
            </w:r>
          </w:p>
        </w:tc>
        <w:tc>
          <w:tcPr>
            <w:tcW w:w="2561" w:type="dxa"/>
          </w:tcPr>
          <w:p w:rsidR="006418DA" w:rsidRPr="00336016" w:rsidRDefault="006418DA" w:rsidP="00C2067F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336016">
              <w:rPr>
                <w:sz w:val="28"/>
                <w:szCs w:val="28"/>
              </w:rPr>
              <w:t>ТИК,</w:t>
            </w:r>
          </w:p>
          <w:p w:rsidR="006418DA" w:rsidRPr="00336016" w:rsidRDefault="006418DA" w:rsidP="002C2822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336016">
              <w:rPr>
                <w:sz w:val="28"/>
                <w:szCs w:val="28"/>
              </w:rPr>
              <w:t>Системный администратор</w:t>
            </w:r>
          </w:p>
          <w:p w:rsidR="002C2822" w:rsidRPr="00336016" w:rsidRDefault="002C2822" w:rsidP="002C2822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76" w:type="dxa"/>
          </w:tcPr>
          <w:p w:rsidR="006418DA" w:rsidRPr="00336016" w:rsidRDefault="006418DA" w:rsidP="0019241C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rPr>
                <w:sz w:val="28"/>
                <w:szCs w:val="28"/>
                <w:lang w:bidi="ru-RU"/>
              </w:rPr>
            </w:pPr>
          </w:p>
        </w:tc>
      </w:tr>
    </w:tbl>
    <w:p w:rsidR="001C0BD9" w:rsidRPr="00336016" w:rsidRDefault="001C0BD9" w:rsidP="003603CE">
      <w:pPr>
        <w:pStyle w:val="a6"/>
        <w:shd w:val="clear" w:color="auto" w:fill="auto"/>
        <w:tabs>
          <w:tab w:val="left" w:pos="1072"/>
        </w:tabs>
        <w:spacing w:before="0" w:after="0" w:line="240" w:lineRule="auto"/>
        <w:jc w:val="center"/>
        <w:rPr>
          <w:sz w:val="28"/>
          <w:szCs w:val="28"/>
        </w:rPr>
      </w:pPr>
    </w:p>
    <w:p w:rsidR="006B1551" w:rsidRPr="00FD3FB7" w:rsidRDefault="006B1551" w:rsidP="006B1551">
      <w:pPr>
        <w:pStyle w:val="a6"/>
        <w:shd w:val="clear" w:color="auto" w:fill="auto"/>
        <w:tabs>
          <w:tab w:val="left" w:pos="1072"/>
        </w:tabs>
        <w:spacing w:before="0" w:after="0" w:line="240" w:lineRule="auto"/>
        <w:rPr>
          <w:b/>
          <w:sz w:val="24"/>
          <w:szCs w:val="24"/>
        </w:rPr>
      </w:pPr>
      <w:r w:rsidRPr="00FD3FB7">
        <w:rPr>
          <w:b/>
          <w:sz w:val="24"/>
          <w:szCs w:val="24"/>
        </w:rPr>
        <w:t>Применяемые сокращения:</w:t>
      </w:r>
    </w:p>
    <w:p w:rsidR="006B1551" w:rsidRPr="00FD3FB7" w:rsidRDefault="006B1551" w:rsidP="006B1551">
      <w:pPr>
        <w:pStyle w:val="a6"/>
        <w:shd w:val="clear" w:color="auto" w:fill="auto"/>
        <w:tabs>
          <w:tab w:val="left" w:pos="1072"/>
        </w:tabs>
        <w:spacing w:before="0" w:after="0" w:line="240" w:lineRule="auto"/>
        <w:rPr>
          <w:sz w:val="24"/>
          <w:szCs w:val="24"/>
        </w:rPr>
      </w:pPr>
      <w:r w:rsidRPr="00FD3FB7">
        <w:rPr>
          <w:sz w:val="24"/>
          <w:szCs w:val="24"/>
          <w:lang w:bidi="ru-RU"/>
        </w:rPr>
        <w:t>ИК РИ</w:t>
      </w:r>
      <w:r w:rsidR="00D3701A" w:rsidRPr="00FD3FB7">
        <w:rPr>
          <w:sz w:val="24"/>
          <w:szCs w:val="24"/>
          <w:lang w:bidi="ru-RU"/>
        </w:rPr>
        <w:t xml:space="preserve"> </w:t>
      </w:r>
      <w:r w:rsidR="00033E29" w:rsidRPr="00FD3FB7">
        <w:rPr>
          <w:sz w:val="24"/>
          <w:szCs w:val="24"/>
          <w:lang w:bidi="ru-RU"/>
        </w:rPr>
        <w:t>–</w:t>
      </w:r>
      <w:r w:rsidR="00D3701A" w:rsidRPr="00FD3FB7">
        <w:rPr>
          <w:sz w:val="24"/>
          <w:szCs w:val="24"/>
          <w:lang w:bidi="ru-RU"/>
        </w:rPr>
        <w:t xml:space="preserve"> </w:t>
      </w:r>
      <w:r w:rsidR="00033E29" w:rsidRPr="00FD3FB7">
        <w:rPr>
          <w:sz w:val="24"/>
          <w:szCs w:val="24"/>
        </w:rPr>
        <w:t>Избирательная комиссия Республики Ингушетия</w:t>
      </w:r>
    </w:p>
    <w:p w:rsidR="000E34E5" w:rsidRPr="00FD3FB7" w:rsidRDefault="000E34E5" w:rsidP="000E34E5">
      <w:pPr>
        <w:pStyle w:val="a6"/>
        <w:shd w:val="clear" w:color="auto" w:fill="auto"/>
        <w:tabs>
          <w:tab w:val="left" w:pos="1072"/>
        </w:tabs>
        <w:spacing w:before="0" w:after="0" w:line="240" w:lineRule="auto"/>
        <w:rPr>
          <w:sz w:val="24"/>
          <w:szCs w:val="24"/>
          <w:lang w:bidi="ru-RU"/>
        </w:rPr>
      </w:pPr>
      <w:r w:rsidRPr="00FD3FB7">
        <w:rPr>
          <w:sz w:val="24"/>
          <w:szCs w:val="24"/>
          <w:lang w:bidi="ru-RU"/>
        </w:rPr>
        <w:t xml:space="preserve">КСА ГАС «Выборы» </w:t>
      </w:r>
      <w:r w:rsidRPr="00FD3FB7">
        <w:rPr>
          <w:sz w:val="24"/>
          <w:szCs w:val="24"/>
        </w:rPr>
        <w:t>–</w:t>
      </w:r>
      <w:r w:rsidRPr="00FD3FB7">
        <w:rPr>
          <w:sz w:val="24"/>
          <w:szCs w:val="24"/>
          <w:lang w:bidi="ru-RU"/>
        </w:rPr>
        <w:t xml:space="preserve"> комплекс средств автоматизации Государственной автоматизированной системы Российской</w:t>
      </w:r>
      <w:r w:rsidR="00FD3FB7">
        <w:rPr>
          <w:sz w:val="24"/>
          <w:szCs w:val="24"/>
          <w:lang w:bidi="ru-RU"/>
        </w:rPr>
        <w:t xml:space="preserve"> </w:t>
      </w:r>
      <w:r w:rsidRPr="00FD3FB7">
        <w:rPr>
          <w:sz w:val="24"/>
          <w:szCs w:val="24"/>
          <w:lang w:bidi="ru-RU"/>
        </w:rPr>
        <w:t>Федерации «Выборы»</w:t>
      </w:r>
    </w:p>
    <w:p w:rsidR="0037235F" w:rsidRPr="00FD3FB7" w:rsidRDefault="0037235F" w:rsidP="006B1551">
      <w:pPr>
        <w:pStyle w:val="a6"/>
        <w:shd w:val="clear" w:color="auto" w:fill="auto"/>
        <w:tabs>
          <w:tab w:val="left" w:pos="1072"/>
        </w:tabs>
        <w:spacing w:before="0" w:after="0" w:line="240" w:lineRule="auto"/>
        <w:rPr>
          <w:sz w:val="24"/>
          <w:szCs w:val="24"/>
        </w:rPr>
      </w:pPr>
      <w:r w:rsidRPr="00FD3FB7">
        <w:rPr>
          <w:sz w:val="24"/>
          <w:szCs w:val="24"/>
        </w:rPr>
        <w:t>ОМСУ – орган местного самоуправления</w:t>
      </w:r>
    </w:p>
    <w:p w:rsidR="0037235F" w:rsidRPr="00FD3FB7" w:rsidRDefault="0037235F" w:rsidP="006B1551">
      <w:pPr>
        <w:pStyle w:val="a6"/>
        <w:shd w:val="clear" w:color="auto" w:fill="auto"/>
        <w:tabs>
          <w:tab w:val="left" w:pos="1072"/>
        </w:tabs>
        <w:spacing w:before="0" w:after="0" w:line="240" w:lineRule="auto"/>
        <w:rPr>
          <w:sz w:val="24"/>
          <w:szCs w:val="24"/>
          <w:lang w:bidi="ru-RU"/>
        </w:rPr>
      </w:pPr>
      <w:r w:rsidRPr="00FD3FB7">
        <w:rPr>
          <w:sz w:val="24"/>
          <w:szCs w:val="24"/>
        </w:rPr>
        <w:t xml:space="preserve">Системный администратор </w:t>
      </w:r>
      <w:r w:rsidRPr="00FD3FB7">
        <w:rPr>
          <w:sz w:val="24"/>
          <w:szCs w:val="24"/>
          <w:lang w:bidi="ru-RU"/>
        </w:rPr>
        <w:t>– с</w:t>
      </w:r>
      <w:r w:rsidRPr="00FD3FB7">
        <w:rPr>
          <w:sz w:val="24"/>
          <w:szCs w:val="24"/>
        </w:rPr>
        <w:t>истемный администратор КСА ТИК ГАС «Выборы»</w:t>
      </w:r>
    </w:p>
    <w:p w:rsidR="0037235F" w:rsidRPr="00FD3FB7" w:rsidRDefault="0037235F" w:rsidP="0037235F">
      <w:pPr>
        <w:pStyle w:val="a6"/>
        <w:shd w:val="clear" w:color="auto" w:fill="auto"/>
        <w:tabs>
          <w:tab w:val="left" w:pos="1072"/>
        </w:tabs>
        <w:spacing w:before="0" w:after="0" w:line="240" w:lineRule="auto"/>
        <w:rPr>
          <w:sz w:val="24"/>
          <w:szCs w:val="24"/>
        </w:rPr>
      </w:pPr>
      <w:r w:rsidRPr="00FD3FB7">
        <w:rPr>
          <w:sz w:val="24"/>
          <w:szCs w:val="24"/>
        </w:rPr>
        <w:t xml:space="preserve">СПО – специальное программное обеспечение для изготовления </w:t>
      </w:r>
      <w:r w:rsidRPr="00FD3FB7">
        <w:rPr>
          <w:rStyle w:val="a5"/>
          <w:b w:val="0"/>
          <w:bCs w:val="0"/>
          <w:sz w:val="24"/>
          <w:szCs w:val="24"/>
        </w:rPr>
        <w:t>протоколов УИК</w:t>
      </w:r>
      <w:r w:rsidRPr="00FD3FB7">
        <w:rPr>
          <w:sz w:val="24"/>
          <w:szCs w:val="24"/>
        </w:rPr>
        <w:t xml:space="preserve"> об итогах голосования</w:t>
      </w:r>
      <w:r w:rsidR="00FD3FB7">
        <w:rPr>
          <w:sz w:val="24"/>
          <w:szCs w:val="24"/>
        </w:rPr>
        <w:t xml:space="preserve"> </w:t>
      </w:r>
      <w:r w:rsidRPr="00FD3FB7">
        <w:rPr>
          <w:sz w:val="24"/>
          <w:szCs w:val="24"/>
        </w:rPr>
        <w:t>с машиночитаемым кодом</w:t>
      </w:r>
    </w:p>
    <w:p w:rsidR="006B1551" w:rsidRPr="00FD3FB7" w:rsidRDefault="006B1551" w:rsidP="006B1551">
      <w:pPr>
        <w:pStyle w:val="a6"/>
        <w:shd w:val="clear" w:color="auto" w:fill="auto"/>
        <w:tabs>
          <w:tab w:val="left" w:pos="1072"/>
        </w:tabs>
        <w:spacing w:before="0" w:after="0" w:line="240" w:lineRule="auto"/>
        <w:rPr>
          <w:sz w:val="24"/>
          <w:szCs w:val="24"/>
          <w:lang w:bidi="ru-RU"/>
        </w:rPr>
      </w:pPr>
      <w:r w:rsidRPr="00FD3FB7">
        <w:rPr>
          <w:sz w:val="24"/>
          <w:szCs w:val="24"/>
          <w:lang w:bidi="ru-RU"/>
        </w:rPr>
        <w:t>ТИК – территориальная избирательная комиссия</w:t>
      </w:r>
    </w:p>
    <w:p w:rsidR="006B1551" w:rsidRPr="00FD3FB7" w:rsidRDefault="006B1551" w:rsidP="006B1551">
      <w:pPr>
        <w:pStyle w:val="a6"/>
        <w:shd w:val="clear" w:color="auto" w:fill="auto"/>
        <w:tabs>
          <w:tab w:val="left" w:pos="1072"/>
        </w:tabs>
        <w:spacing w:before="0" w:after="0" w:line="240" w:lineRule="auto"/>
        <w:rPr>
          <w:sz w:val="24"/>
          <w:szCs w:val="24"/>
        </w:rPr>
      </w:pPr>
      <w:r w:rsidRPr="00FD3FB7">
        <w:rPr>
          <w:sz w:val="24"/>
          <w:szCs w:val="24"/>
          <w:lang w:bidi="ru-RU"/>
        </w:rPr>
        <w:t>УИК – участковая избирательная комиссия</w:t>
      </w:r>
    </w:p>
    <w:p w:rsidR="00D234A2" w:rsidRPr="00336016" w:rsidRDefault="00D234A2" w:rsidP="006B1551">
      <w:pPr>
        <w:pStyle w:val="a6"/>
        <w:shd w:val="clear" w:color="auto" w:fill="auto"/>
        <w:tabs>
          <w:tab w:val="left" w:pos="1072"/>
        </w:tabs>
        <w:spacing w:before="0" w:after="0" w:line="240" w:lineRule="auto"/>
        <w:jc w:val="center"/>
        <w:rPr>
          <w:sz w:val="28"/>
          <w:szCs w:val="28"/>
        </w:rPr>
        <w:sectPr w:rsidR="00D234A2" w:rsidRPr="00336016" w:rsidSect="00A33C25">
          <w:pgSz w:w="16838" w:h="11909" w:orient="landscape"/>
          <w:pgMar w:top="1418" w:right="1134" w:bottom="851" w:left="1134" w:header="0" w:footer="0" w:gutter="0"/>
          <w:cols w:space="720"/>
          <w:noEndnote/>
          <w:titlePg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804"/>
        <w:gridCol w:w="284"/>
        <w:gridCol w:w="2268"/>
        <w:gridCol w:w="425"/>
        <w:gridCol w:w="2235"/>
      </w:tblGrid>
      <w:tr w:rsidR="00D234A2" w:rsidRPr="00336016" w:rsidTr="001F021A">
        <w:trPr>
          <w:jc w:val="center"/>
        </w:trPr>
        <w:tc>
          <w:tcPr>
            <w:tcW w:w="4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34A2" w:rsidRPr="00336016" w:rsidRDefault="00D234A2" w:rsidP="00C2067F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34A2" w:rsidRPr="00336016" w:rsidRDefault="00D234A2" w:rsidP="00C2067F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rStyle w:val="a4"/>
                <w:noProof w:val="0"/>
                <w:sz w:val="24"/>
                <w:szCs w:val="24"/>
              </w:rPr>
            </w:pPr>
            <w:r w:rsidRPr="00336016">
              <w:rPr>
                <w:rStyle w:val="a4"/>
                <w:noProof w:val="0"/>
                <w:sz w:val="24"/>
                <w:szCs w:val="24"/>
              </w:rPr>
              <w:t>Приложение № 2</w:t>
            </w:r>
          </w:p>
          <w:p w:rsidR="00D234A2" w:rsidRPr="00336016" w:rsidRDefault="00D234A2" w:rsidP="00C2067F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rStyle w:val="a4"/>
                <w:noProof w:val="0"/>
                <w:sz w:val="24"/>
                <w:szCs w:val="24"/>
              </w:rPr>
            </w:pPr>
            <w:r w:rsidRPr="00336016">
              <w:rPr>
                <w:rStyle w:val="a4"/>
                <w:noProof w:val="0"/>
                <w:sz w:val="24"/>
                <w:szCs w:val="24"/>
              </w:rPr>
              <w:t>УТВЕРЖДЕНО</w:t>
            </w:r>
          </w:p>
          <w:p w:rsidR="00D234A2" w:rsidRPr="00336016" w:rsidRDefault="00D234A2" w:rsidP="00C2067F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rStyle w:val="a4"/>
                <w:noProof w:val="0"/>
                <w:sz w:val="24"/>
                <w:szCs w:val="24"/>
              </w:rPr>
            </w:pPr>
            <w:r w:rsidRPr="00336016">
              <w:rPr>
                <w:rStyle w:val="a4"/>
                <w:noProof w:val="0"/>
                <w:sz w:val="24"/>
                <w:szCs w:val="24"/>
              </w:rPr>
              <w:t xml:space="preserve">постановлением территориальной избирательной комиссии </w:t>
            </w:r>
            <w:r w:rsidR="001F021A" w:rsidRPr="001F021A">
              <w:rPr>
                <w:rStyle w:val="a4"/>
                <w:noProof w:val="0"/>
                <w:sz w:val="24"/>
                <w:szCs w:val="24"/>
              </w:rPr>
              <w:t xml:space="preserve">города </w:t>
            </w:r>
            <w:r w:rsidR="001B49A1">
              <w:rPr>
                <w:rStyle w:val="a4"/>
                <w:noProof w:val="0"/>
                <w:sz w:val="24"/>
                <w:szCs w:val="24"/>
              </w:rPr>
              <w:t>Карабулак</w:t>
            </w:r>
          </w:p>
          <w:p w:rsidR="00D234A2" w:rsidRPr="00336016" w:rsidRDefault="00C27919" w:rsidP="002236B6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336016">
              <w:rPr>
                <w:rStyle w:val="a4"/>
                <w:noProof w:val="0"/>
                <w:sz w:val="24"/>
                <w:szCs w:val="24"/>
              </w:rPr>
              <w:t>от «</w:t>
            </w:r>
            <w:r>
              <w:rPr>
                <w:rStyle w:val="a4"/>
                <w:noProof w:val="0"/>
                <w:sz w:val="24"/>
                <w:szCs w:val="24"/>
              </w:rPr>
              <w:t>19</w:t>
            </w:r>
            <w:r w:rsidRPr="00336016">
              <w:rPr>
                <w:rStyle w:val="a4"/>
                <w:noProof w:val="0"/>
                <w:sz w:val="24"/>
                <w:szCs w:val="24"/>
              </w:rPr>
              <w:t xml:space="preserve">» </w:t>
            </w:r>
            <w:r>
              <w:rPr>
                <w:rStyle w:val="a4"/>
                <w:noProof w:val="0"/>
                <w:sz w:val="24"/>
                <w:szCs w:val="24"/>
              </w:rPr>
              <w:t>июля 2019 г.</w:t>
            </w:r>
            <w:r w:rsidRPr="00336016">
              <w:rPr>
                <w:rStyle w:val="a4"/>
                <w:noProof w:val="0"/>
                <w:sz w:val="24"/>
                <w:szCs w:val="24"/>
              </w:rPr>
              <w:t xml:space="preserve"> № </w:t>
            </w:r>
            <w:r w:rsidRPr="002B541E">
              <w:rPr>
                <w:rStyle w:val="a4"/>
                <w:noProof w:val="0"/>
                <w:sz w:val="24"/>
                <w:szCs w:val="24"/>
              </w:rPr>
              <w:t>№57/116-4</w:t>
            </w:r>
          </w:p>
        </w:tc>
      </w:tr>
      <w:tr w:rsidR="00FE3E50" w:rsidRPr="00336016" w:rsidTr="001F021A">
        <w:trPr>
          <w:jc w:val="center"/>
        </w:trPr>
        <w:tc>
          <w:tcPr>
            <w:tcW w:w="4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3E50" w:rsidRPr="00336016" w:rsidRDefault="00FE3E50" w:rsidP="00C2067F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</w:pPr>
          </w:p>
        </w:tc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3E50" w:rsidRPr="00336016" w:rsidRDefault="00FE3E50" w:rsidP="00C2067F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rStyle w:val="a4"/>
                <w:noProof w:val="0"/>
                <w:sz w:val="27"/>
                <w:szCs w:val="27"/>
              </w:rPr>
            </w:pPr>
          </w:p>
        </w:tc>
      </w:tr>
      <w:tr w:rsidR="00FE3E50" w:rsidRPr="00336016" w:rsidTr="001F021A">
        <w:trPr>
          <w:jc w:val="center"/>
        </w:trPr>
        <w:tc>
          <w:tcPr>
            <w:tcW w:w="4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3E50" w:rsidRPr="001F021A" w:rsidRDefault="001F021A" w:rsidP="00C27919">
            <w:pPr>
              <w:pStyle w:val="a6"/>
              <w:shd w:val="clear" w:color="auto" w:fill="auto"/>
              <w:tabs>
                <w:tab w:val="left" w:pos="1824"/>
              </w:tabs>
              <w:spacing w:before="0" w:after="0" w:line="240" w:lineRule="auto"/>
              <w:ind w:left="123" w:right="-148" w:hanging="123"/>
              <w:rPr>
                <w:b/>
                <w:sz w:val="28"/>
                <w:szCs w:val="28"/>
              </w:rPr>
            </w:pPr>
            <w:r w:rsidRPr="001F021A">
              <w:rPr>
                <w:b/>
                <w:sz w:val="28"/>
                <w:szCs w:val="28"/>
              </w:rPr>
              <w:t>Выборы депутатов Городского</w:t>
            </w:r>
            <w:r>
              <w:rPr>
                <w:b/>
                <w:sz w:val="28"/>
                <w:szCs w:val="28"/>
              </w:rPr>
              <w:t xml:space="preserve">                </w:t>
            </w:r>
            <w:r w:rsidR="002236B6">
              <w:rPr>
                <w:b/>
                <w:sz w:val="28"/>
                <w:szCs w:val="28"/>
              </w:rPr>
              <w:t xml:space="preserve">   </w:t>
            </w:r>
            <w:r w:rsidRPr="001F021A">
              <w:rPr>
                <w:b/>
                <w:sz w:val="28"/>
                <w:szCs w:val="28"/>
              </w:rPr>
              <w:t>образования Городской округ</w:t>
            </w:r>
          </w:p>
          <w:p w:rsidR="001F021A" w:rsidRDefault="001F021A" w:rsidP="00C27919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</w:pPr>
          </w:p>
          <w:p w:rsidR="001F021A" w:rsidRPr="00336016" w:rsidRDefault="001F021A" w:rsidP="00C27919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</w:pPr>
          </w:p>
        </w:tc>
        <w:tc>
          <w:tcPr>
            <w:tcW w:w="5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021A" w:rsidRDefault="001F021A" w:rsidP="00C27919">
            <w:pPr>
              <w:pStyle w:val="a6"/>
              <w:shd w:val="clear" w:color="auto" w:fill="auto"/>
              <w:tabs>
                <w:tab w:val="left" w:pos="538"/>
                <w:tab w:val="left" w:pos="1072"/>
              </w:tabs>
              <w:spacing w:before="0" w:after="0" w:line="240" w:lineRule="auto"/>
              <w:ind w:left="-29"/>
              <w:rPr>
                <w:b/>
                <w:sz w:val="28"/>
                <w:szCs w:val="28"/>
              </w:rPr>
            </w:pPr>
            <w:r w:rsidRPr="001F021A">
              <w:rPr>
                <w:b/>
                <w:sz w:val="28"/>
                <w:szCs w:val="28"/>
              </w:rPr>
              <w:t>совета муниципального</w:t>
            </w:r>
          </w:p>
          <w:p w:rsidR="00FE3E50" w:rsidRPr="00336016" w:rsidRDefault="001F021A" w:rsidP="00C27919">
            <w:pPr>
              <w:pStyle w:val="a6"/>
              <w:shd w:val="clear" w:color="auto" w:fill="auto"/>
              <w:tabs>
                <w:tab w:val="left" w:pos="538"/>
                <w:tab w:val="left" w:pos="1072"/>
              </w:tabs>
              <w:spacing w:before="0" w:after="0" w:line="240" w:lineRule="auto"/>
              <w:ind w:left="-29"/>
              <w:rPr>
                <w:rStyle w:val="a4"/>
                <w:noProof w:val="0"/>
                <w:sz w:val="27"/>
                <w:szCs w:val="27"/>
              </w:rPr>
            </w:pPr>
            <w:r>
              <w:rPr>
                <w:b/>
                <w:sz w:val="28"/>
                <w:szCs w:val="28"/>
              </w:rPr>
              <w:t xml:space="preserve">город </w:t>
            </w:r>
            <w:r w:rsidR="001B49A1">
              <w:rPr>
                <w:b/>
                <w:sz w:val="28"/>
                <w:szCs w:val="28"/>
              </w:rPr>
              <w:t>Карабулак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110AA0" w:rsidRPr="00336016" w:rsidTr="001F021A">
        <w:trPr>
          <w:jc w:val="center"/>
        </w:trPr>
        <w:tc>
          <w:tcPr>
            <w:tcW w:w="95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10AA0" w:rsidRPr="00336016" w:rsidRDefault="00110AA0" w:rsidP="00C2067F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rStyle w:val="a4"/>
                <w:b/>
                <w:noProof w:val="0"/>
                <w:sz w:val="27"/>
                <w:szCs w:val="27"/>
              </w:rPr>
            </w:pPr>
            <w:r w:rsidRPr="00336016">
              <w:rPr>
                <w:rStyle w:val="a4"/>
                <w:b/>
                <w:noProof w:val="0"/>
                <w:sz w:val="27"/>
                <w:szCs w:val="27"/>
              </w:rPr>
              <w:t>АКТ</w:t>
            </w:r>
          </w:p>
          <w:p w:rsidR="00110AA0" w:rsidRPr="00336016" w:rsidRDefault="00110AA0" w:rsidP="00C2067F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b/>
              </w:rPr>
            </w:pPr>
            <w:r w:rsidRPr="00336016">
              <w:rPr>
                <w:b/>
              </w:rPr>
              <w:t>приема-передачи и возврата внешнего носителя информации</w:t>
            </w:r>
          </w:p>
          <w:p w:rsidR="00110AA0" w:rsidRPr="00336016" w:rsidRDefault="00110AA0" w:rsidP="00C2067F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rStyle w:val="a4"/>
                <w:noProof w:val="0"/>
                <w:sz w:val="27"/>
                <w:szCs w:val="27"/>
              </w:rPr>
            </w:pPr>
            <w:r w:rsidRPr="00336016">
              <w:rPr>
                <w:b/>
              </w:rPr>
              <w:t>(</w:t>
            </w:r>
            <w:r w:rsidRPr="00336016">
              <w:rPr>
                <w:b/>
                <w:lang w:val="en-US"/>
              </w:rPr>
              <w:t>USB</w:t>
            </w:r>
            <w:r w:rsidRPr="00336016">
              <w:rPr>
                <w:b/>
              </w:rPr>
              <w:t xml:space="preserve"> флэш-накопителя) с файлами, содержащими шаблон протокола участковой комиссии об итогах голосования с машиночитаемым кодом</w:t>
            </w:r>
          </w:p>
        </w:tc>
      </w:tr>
      <w:tr w:rsidR="00FE3E50" w:rsidRPr="00336016" w:rsidTr="001F021A">
        <w:trPr>
          <w:jc w:val="center"/>
        </w:trPr>
        <w:tc>
          <w:tcPr>
            <w:tcW w:w="4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3E50" w:rsidRPr="00336016" w:rsidRDefault="00FE3E50" w:rsidP="00C2067F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</w:pPr>
          </w:p>
        </w:tc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3E50" w:rsidRPr="00336016" w:rsidRDefault="00FE3E50" w:rsidP="00C2067F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rStyle w:val="a4"/>
                <w:noProof w:val="0"/>
                <w:sz w:val="27"/>
                <w:szCs w:val="27"/>
              </w:rPr>
            </w:pPr>
          </w:p>
        </w:tc>
      </w:tr>
      <w:tr w:rsidR="00110AA0" w:rsidRPr="00336016" w:rsidTr="001F021A">
        <w:trPr>
          <w:jc w:val="center"/>
        </w:trPr>
        <w:tc>
          <w:tcPr>
            <w:tcW w:w="95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10AA0" w:rsidRPr="00336016" w:rsidRDefault="00110AA0" w:rsidP="00C2067F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ind w:firstLine="709"/>
              <w:jc w:val="both"/>
            </w:pPr>
            <w:proofErr w:type="gramStart"/>
            <w:r w:rsidRPr="00336016">
              <w:rPr>
                <w:rStyle w:val="a4"/>
                <w:noProof w:val="0"/>
                <w:sz w:val="27"/>
                <w:szCs w:val="27"/>
              </w:rPr>
              <w:t xml:space="preserve">Настоящий акт составлен в том, что в соответствии с пунктом 2.2 </w:t>
            </w:r>
            <w:r w:rsidR="004853AF" w:rsidRPr="00336016">
              <w:rPr>
                <w:rStyle w:val="a4"/>
                <w:noProof w:val="0"/>
                <w:sz w:val="27"/>
                <w:szCs w:val="27"/>
              </w:rPr>
              <w:t>П</w:t>
            </w:r>
            <w:r w:rsidRPr="00336016">
              <w:rPr>
                <w:rStyle w:val="a4"/>
                <w:noProof w:val="0"/>
                <w:sz w:val="27"/>
                <w:szCs w:val="27"/>
              </w:rPr>
              <w:t xml:space="preserve">орядка применения </w:t>
            </w:r>
            <w:r w:rsidR="004853AF" w:rsidRPr="00336016">
              <w:rPr>
                <w:rStyle w:val="a4"/>
                <w:noProof w:val="0"/>
                <w:sz w:val="27"/>
                <w:szCs w:val="27"/>
              </w:rPr>
              <w:t xml:space="preserve">технологии </w:t>
            </w:r>
            <w:r w:rsidR="004853AF" w:rsidRPr="00336016">
              <w:rPr>
                <w:lang w:bidi="ru-RU"/>
              </w:rPr>
              <w:t xml:space="preserve">изготовления протоколов </w:t>
            </w:r>
            <w:r w:rsidR="006142C7" w:rsidRPr="00336016">
              <w:rPr>
                <w:lang w:bidi="ru-RU"/>
              </w:rPr>
              <w:t xml:space="preserve">участковых комиссий </w:t>
            </w:r>
            <w:r w:rsidR="004853AF" w:rsidRPr="00336016">
              <w:rPr>
                <w:lang w:bidi="ru-RU"/>
              </w:rPr>
              <w:t xml:space="preserve">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кода, утвержденного постановлением </w:t>
            </w:r>
            <w:r w:rsidR="004853AF" w:rsidRPr="00336016">
              <w:t xml:space="preserve">ЦИК России от 15.02.2017 г. № 74/667-7, </w:t>
            </w:r>
            <w:r w:rsidR="004853AF" w:rsidRPr="00336016">
              <w:rPr>
                <w:b/>
              </w:rPr>
              <w:t>председатель территориальной и</w:t>
            </w:r>
            <w:r w:rsidR="004853AF" w:rsidRPr="00336016">
              <w:rPr>
                <w:rStyle w:val="a4"/>
                <w:b/>
                <w:sz w:val="27"/>
                <w:szCs w:val="27"/>
              </w:rPr>
              <w:t xml:space="preserve">збирательной комиссии </w:t>
            </w:r>
            <w:r w:rsidR="001F021A" w:rsidRPr="001F021A">
              <w:rPr>
                <w:rStyle w:val="a4"/>
                <w:b/>
                <w:sz w:val="27"/>
                <w:szCs w:val="27"/>
              </w:rPr>
              <w:t xml:space="preserve">города </w:t>
            </w:r>
            <w:r w:rsidR="001B49A1">
              <w:rPr>
                <w:rStyle w:val="a4"/>
                <w:b/>
                <w:sz w:val="27"/>
                <w:szCs w:val="27"/>
              </w:rPr>
              <w:t>Карабулак</w:t>
            </w:r>
            <w:proofErr w:type="gramEnd"/>
            <w:r w:rsidR="004853AF" w:rsidRPr="00336016">
              <w:rPr>
                <w:rStyle w:val="a5"/>
                <w:b w:val="0"/>
                <w:bCs w:val="0"/>
              </w:rPr>
              <w:t xml:space="preserve"> (далее – ТИК) </w:t>
            </w:r>
            <w:r w:rsidR="004853AF" w:rsidRPr="00336016">
              <w:rPr>
                <w:rStyle w:val="a5"/>
                <w:bCs w:val="0"/>
              </w:rPr>
              <w:t>ПЕРЕДАЛ председателю участковой избирательной комиссии № _____</w:t>
            </w:r>
            <w:r w:rsidR="004853AF" w:rsidRPr="00336016">
              <w:rPr>
                <w:rStyle w:val="a5"/>
                <w:b w:val="0"/>
                <w:bCs w:val="0"/>
              </w:rPr>
              <w:t xml:space="preserve"> (далее – УИК)</w:t>
            </w:r>
            <w:r w:rsidR="004853AF" w:rsidRPr="00336016">
              <w:t xml:space="preserve"> внешний носитель информации (</w:t>
            </w:r>
            <w:r w:rsidR="004853AF" w:rsidRPr="00336016">
              <w:rPr>
                <w:lang w:val="en-US"/>
              </w:rPr>
              <w:t>USB</w:t>
            </w:r>
            <w:r w:rsidR="004853AF" w:rsidRPr="00336016">
              <w:t xml:space="preserve"> флэш-накопитель) с файлом, содержащим шаблон протокола УИК об итогах голосования с машиночитаемым кодом на избирательном участке № _____.</w:t>
            </w:r>
          </w:p>
          <w:p w:rsidR="0020335A" w:rsidRPr="00336016" w:rsidRDefault="004853AF" w:rsidP="00C2067F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ind w:firstLine="709"/>
              <w:jc w:val="both"/>
              <w:rPr>
                <w:rStyle w:val="a4"/>
                <w:noProof w:val="0"/>
                <w:sz w:val="27"/>
                <w:szCs w:val="27"/>
              </w:rPr>
            </w:pPr>
            <w:r w:rsidRPr="00336016">
              <w:t xml:space="preserve">Указанный </w:t>
            </w:r>
            <w:r w:rsidR="0020335A" w:rsidRPr="00336016">
              <w:t>внешний носитель информации (</w:t>
            </w:r>
            <w:r w:rsidR="0020335A" w:rsidRPr="00336016">
              <w:rPr>
                <w:lang w:val="en-US"/>
              </w:rPr>
              <w:t>USB</w:t>
            </w:r>
            <w:r w:rsidR="0020335A" w:rsidRPr="00336016">
              <w:t xml:space="preserve"> флэш-накопитель) </w:t>
            </w:r>
            <w:r w:rsidR="0020335A" w:rsidRPr="00336016">
              <w:rPr>
                <w:b/>
              </w:rPr>
              <w:t>подлежит возврату в ТИК</w:t>
            </w:r>
            <w:r w:rsidR="0020335A" w:rsidRPr="00336016">
              <w:t xml:space="preserve"> при передаче первого экземпляра протокола УИК об итогах голосования.</w:t>
            </w:r>
          </w:p>
        </w:tc>
      </w:tr>
      <w:tr w:rsidR="00FE3E50" w:rsidRPr="00336016" w:rsidTr="001F021A">
        <w:trPr>
          <w:jc w:val="center"/>
        </w:trPr>
        <w:tc>
          <w:tcPr>
            <w:tcW w:w="4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3E50" w:rsidRPr="00336016" w:rsidRDefault="00FE3E50" w:rsidP="00C2067F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</w:pPr>
          </w:p>
        </w:tc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3E50" w:rsidRPr="00336016" w:rsidRDefault="00FE3E50" w:rsidP="00C2067F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rStyle w:val="a4"/>
                <w:noProof w:val="0"/>
                <w:sz w:val="27"/>
                <w:szCs w:val="27"/>
              </w:rPr>
            </w:pPr>
          </w:p>
        </w:tc>
      </w:tr>
      <w:tr w:rsidR="000911D9" w:rsidRPr="00336016" w:rsidTr="001F021A">
        <w:trPr>
          <w:jc w:val="center"/>
        </w:trPr>
        <w:tc>
          <w:tcPr>
            <w:tcW w:w="95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911D9" w:rsidRPr="00336016" w:rsidRDefault="000911D9" w:rsidP="00C2067F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rPr>
                <w:rStyle w:val="a4"/>
                <w:noProof w:val="0"/>
                <w:sz w:val="27"/>
                <w:szCs w:val="27"/>
              </w:rPr>
            </w:pPr>
            <w:r w:rsidRPr="00336016">
              <w:rPr>
                <w:rStyle w:val="a4"/>
                <w:noProof w:val="0"/>
                <w:sz w:val="27"/>
                <w:szCs w:val="27"/>
              </w:rPr>
              <w:t>ПЕРЕДАЛ:</w:t>
            </w:r>
          </w:p>
        </w:tc>
      </w:tr>
      <w:tr w:rsidR="000911D9" w:rsidRPr="00336016" w:rsidTr="001F021A">
        <w:trPr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911D9" w:rsidRPr="00336016" w:rsidRDefault="000911D9" w:rsidP="00C2067F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rPr>
                <w:rStyle w:val="a4"/>
                <w:noProof w:val="0"/>
                <w:sz w:val="27"/>
                <w:szCs w:val="27"/>
              </w:rPr>
            </w:pPr>
            <w:r w:rsidRPr="00336016">
              <w:rPr>
                <w:rStyle w:val="a4"/>
                <w:noProof w:val="0"/>
                <w:sz w:val="27"/>
                <w:szCs w:val="27"/>
              </w:rPr>
              <w:t>Председатель ТИК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11D9" w:rsidRPr="00336016" w:rsidRDefault="000911D9" w:rsidP="00C2067F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rStyle w:val="a4"/>
                <w:noProof w:val="0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11D9" w:rsidRPr="00336016" w:rsidRDefault="000911D9" w:rsidP="00C2067F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rStyle w:val="a4"/>
                <w:noProof w:val="0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911D9" w:rsidRPr="00336016" w:rsidRDefault="000911D9" w:rsidP="00C2067F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rStyle w:val="a4"/>
                <w:noProof w:val="0"/>
                <w:sz w:val="27"/>
                <w:szCs w:val="27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11D9" w:rsidRPr="00336016" w:rsidRDefault="000911D9" w:rsidP="00C2067F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rStyle w:val="a4"/>
                <w:noProof w:val="0"/>
                <w:sz w:val="27"/>
                <w:szCs w:val="27"/>
              </w:rPr>
            </w:pPr>
          </w:p>
        </w:tc>
      </w:tr>
      <w:tr w:rsidR="000911D9" w:rsidRPr="00336016" w:rsidTr="001F021A">
        <w:trPr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911D9" w:rsidRPr="00336016" w:rsidRDefault="000911D9" w:rsidP="00C2067F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rPr>
                <w:rStyle w:val="a4"/>
                <w:noProof w:val="0"/>
                <w:sz w:val="27"/>
                <w:szCs w:val="27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11D9" w:rsidRPr="00336016" w:rsidRDefault="000911D9" w:rsidP="00C2067F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rStyle w:val="a4"/>
                <w:noProof w:val="0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11D9" w:rsidRPr="00336016" w:rsidRDefault="000911D9" w:rsidP="00C2067F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rStyle w:val="a4"/>
                <w:noProof w:val="0"/>
                <w:sz w:val="27"/>
                <w:szCs w:val="27"/>
                <w:vertAlign w:val="superscript"/>
              </w:rPr>
            </w:pPr>
            <w:r w:rsidRPr="00336016">
              <w:rPr>
                <w:rStyle w:val="a4"/>
                <w:noProof w:val="0"/>
                <w:sz w:val="27"/>
                <w:szCs w:val="27"/>
                <w:vertAlign w:val="superscript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911D9" w:rsidRPr="00336016" w:rsidRDefault="000911D9" w:rsidP="00C2067F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rStyle w:val="a4"/>
                <w:noProof w:val="0"/>
                <w:sz w:val="27"/>
                <w:szCs w:val="27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911D9" w:rsidRPr="00336016" w:rsidRDefault="000911D9" w:rsidP="009414FF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rStyle w:val="a4"/>
                <w:noProof w:val="0"/>
                <w:sz w:val="27"/>
                <w:szCs w:val="27"/>
                <w:vertAlign w:val="superscript"/>
              </w:rPr>
            </w:pPr>
            <w:r w:rsidRPr="00336016">
              <w:rPr>
                <w:rStyle w:val="a4"/>
                <w:noProof w:val="0"/>
                <w:sz w:val="27"/>
                <w:szCs w:val="27"/>
                <w:vertAlign w:val="superscript"/>
              </w:rPr>
              <w:t>(фамилия</w:t>
            </w:r>
            <w:r w:rsidR="009414FF">
              <w:rPr>
                <w:rStyle w:val="a4"/>
                <w:noProof w:val="0"/>
                <w:sz w:val="27"/>
                <w:szCs w:val="27"/>
                <w:vertAlign w:val="superscript"/>
              </w:rPr>
              <w:t>,</w:t>
            </w:r>
            <w:r w:rsidRPr="00336016">
              <w:rPr>
                <w:rStyle w:val="a4"/>
                <w:noProof w:val="0"/>
                <w:sz w:val="27"/>
                <w:szCs w:val="27"/>
                <w:vertAlign w:val="superscript"/>
              </w:rPr>
              <w:t xml:space="preserve"> инициалы)</w:t>
            </w:r>
          </w:p>
        </w:tc>
      </w:tr>
      <w:tr w:rsidR="008A197D" w:rsidRPr="00336016" w:rsidTr="001F021A">
        <w:trPr>
          <w:jc w:val="center"/>
        </w:trPr>
        <w:tc>
          <w:tcPr>
            <w:tcW w:w="95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197D" w:rsidRPr="00336016" w:rsidRDefault="008A197D" w:rsidP="00C2067F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rPr>
                <w:rStyle w:val="a4"/>
                <w:noProof w:val="0"/>
                <w:sz w:val="27"/>
                <w:szCs w:val="27"/>
              </w:rPr>
            </w:pPr>
            <w:r w:rsidRPr="00336016">
              <w:rPr>
                <w:rStyle w:val="a4"/>
                <w:noProof w:val="0"/>
                <w:sz w:val="27"/>
                <w:szCs w:val="27"/>
              </w:rPr>
              <w:t>ПРИНЯЛ:</w:t>
            </w:r>
          </w:p>
        </w:tc>
      </w:tr>
      <w:tr w:rsidR="000911D9" w:rsidRPr="00336016" w:rsidTr="001F021A">
        <w:trPr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911D9" w:rsidRPr="00336016" w:rsidRDefault="000911D9" w:rsidP="00C2067F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rPr>
                <w:rStyle w:val="a4"/>
                <w:noProof w:val="0"/>
                <w:sz w:val="27"/>
                <w:szCs w:val="27"/>
              </w:rPr>
            </w:pPr>
            <w:r w:rsidRPr="00336016">
              <w:rPr>
                <w:rStyle w:val="a4"/>
                <w:noProof w:val="0"/>
                <w:sz w:val="27"/>
                <w:szCs w:val="27"/>
              </w:rPr>
              <w:t>Председатель УИК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11D9" w:rsidRPr="00336016" w:rsidRDefault="000911D9" w:rsidP="00C2067F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rStyle w:val="a4"/>
                <w:noProof w:val="0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11D9" w:rsidRPr="00336016" w:rsidRDefault="000911D9" w:rsidP="00C2067F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rStyle w:val="a4"/>
                <w:noProof w:val="0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911D9" w:rsidRPr="00336016" w:rsidRDefault="000911D9" w:rsidP="00C2067F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rStyle w:val="a4"/>
                <w:noProof w:val="0"/>
                <w:sz w:val="27"/>
                <w:szCs w:val="27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11D9" w:rsidRPr="00336016" w:rsidRDefault="000911D9" w:rsidP="00C2067F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rStyle w:val="a4"/>
                <w:noProof w:val="0"/>
                <w:sz w:val="27"/>
                <w:szCs w:val="27"/>
              </w:rPr>
            </w:pPr>
          </w:p>
        </w:tc>
      </w:tr>
      <w:tr w:rsidR="000911D9" w:rsidRPr="00336016" w:rsidTr="001F021A">
        <w:trPr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911D9" w:rsidRPr="00336016" w:rsidRDefault="000911D9" w:rsidP="00C2067F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rPr>
                <w:rStyle w:val="a4"/>
                <w:noProof w:val="0"/>
                <w:sz w:val="27"/>
                <w:szCs w:val="27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11D9" w:rsidRPr="00336016" w:rsidRDefault="000911D9" w:rsidP="00C2067F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rStyle w:val="a4"/>
                <w:noProof w:val="0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1D9" w:rsidRPr="00336016" w:rsidRDefault="000911D9" w:rsidP="00C2067F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rStyle w:val="a4"/>
                <w:noProof w:val="0"/>
                <w:sz w:val="27"/>
                <w:szCs w:val="27"/>
                <w:vertAlign w:val="superscript"/>
              </w:rPr>
            </w:pPr>
            <w:r w:rsidRPr="00336016">
              <w:rPr>
                <w:rStyle w:val="a4"/>
                <w:noProof w:val="0"/>
                <w:sz w:val="27"/>
                <w:szCs w:val="27"/>
                <w:vertAlign w:val="superscript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911D9" w:rsidRPr="00336016" w:rsidRDefault="000911D9" w:rsidP="00C2067F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rStyle w:val="a4"/>
                <w:noProof w:val="0"/>
                <w:sz w:val="27"/>
                <w:szCs w:val="27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1D9" w:rsidRPr="00336016" w:rsidRDefault="000911D9" w:rsidP="00FD3FB7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rStyle w:val="a4"/>
                <w:noProof w:val="0"/>
                <w:sz w:val="27"/>
                <w:szCs w:val="27"/>
                <w:vertAlign w:val="superscript"/>
              </w:rPr>
            </w:pPr>
            <w:r w:rsidRPr="00336016">
              <w:rPr>
                <w:rStyle w:val="a4"/>
                <w:noProof w:val="0"/>
                <w:sz w:val="27"/>
                <w:szCs w:val="27"/>
                <w:vertAlign w:val="superscript"/>
              </w:rPr>
              <w:t>(фамилия</w:t>
            </w:r>
            <w:r w:rsidR="00FD3FB7">
              <w:rPr>
                <w:rStyle w:val="a4"/>
                <w:noProof w:val="0"/>
                <w:sz w:val="27"/>
                <w:szCs w:val="27"/>
                <w:vertAlign w:val="superscript"/>
              </w:rPr>
              <w:t>,</w:t>
            </w:r>
            <w:r w:rsidRPr="00336016">
              <w:rPr>
                <w:rStyle w:val="a4"/>
                <w:noProof w:val="0"/>
                <w:sz w:val="27"/>
                <w:szCs w:val="27"/>
                <w:vertAlign w:val="superscript"/>
              </w:rPr>
              <w:t xml:space="preserve"> инициалы)</w:t>
            </w:r>
          </w:p>
        </w:tc>
      </w:tr>
      <w:tr w:rsidR="008A197D" w:rsidRPr="00336016" w:rsidTr="001F021A">
        <w:trPr>
          <w:jc w:val="center"/>
        </w:trPr>
        <w:tc>
          <w:tcPr>
            <w:tcW w:w="4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197D" w:rsidRPr="00336016" w:rsidRDefault="008A197D" w:rsidP="00C2067F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rStyle w:val="a4"/>
                <w:noProof w:val="0"/>
                <w:sz w:val="27"/>
                <w:szCs w:val="27"/>
              </w:rPr>
            </w:pPr>
          </w:p>
        </w:tc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197D" w:rsidRPr="00336016" w:rsidRDefault="008A197D" w:rsidP="00C2067F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rStyle w:val="a4"/>
                <w:noProof w:val="0"/>
                <w:sz w:val="27"/>
                <w:szCs w:val="27"/>
              </w:rPr>
            </w:pPr>
            <w:r w:rsidRPr="00336016">
              <w:rPr>
                <w:rStyle w:val="a4"/>
                <w:noProof w:val="0"/>
                <w:sz w:val="27"/>
                <w:szCs w:val="27"/>
              </w:rPr>
              <w:t>«___» __________ 2019 год</w:t>
            </w:r>
          </w:p>
        </w:tc>
      </w:tr>
      <w:tr w:rsidR="008A197D" w:rsidRPr="00336016" w:rsidTr="001F021A">
        <w:trPr>
          <w:jc w:val="center"/>
        </w:trPr>
        <w:tc>
          <w:tcPr>
            <w:tcW w:w="95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197D" w:rsidRPr="00336016" w:rsidRDefault="008A197D" w:rsidP="00C2067F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rPr>
                <w:rStyle w:val="a4"/>
                <w:noProof w:val="0"/>
                <w:sz w:val="27"/>
                <w:szCs w:val="27"/>
              </w:rPr>
            </w:pPr>
            <w:r w:rsidRPr="00336016">
              <w:rPr>
                <w:rStyle w:val="a4"/>
                <w:noProof w:val="0"/>
                <w:sz w:val="27"/>
                <w:szCs w:val="27"/>
              </w:rPr>
              <w:t>ВОЗВРАТИЛ:</w:t>
            </w:r>
          </w:p>
        </w:tc>
      </w:tr>
      <w:tr w:rsidR="008A197D" w:rsidRPr="00336016" w:rsidTr="001F021A">
        <w:trPr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8A197D" w:rsidRPr="00336016" w:rsidRDefault="008A197D" w:rsidP="00C2067F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rPr>
                <w:rStyle w:val="a4"/>
                <w:noProof w:val="0"/>
                <w:sz w:val="27"/>
                <w:szCs w:val="27"/>
              </w:rPr>
            </w:pPr>
            <w:r w:rsidRPr="00336016">
              <w:rPr>
                <w:rStyle w:val="a4"/>
                <w:noProof w:val="0"/>
                <w:sz w:val="27"/>
                <w:szCs w:val="27"/>
              </w:rPr>
              <w:t>Председатель УИК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97D" w:rsidRPr="00336016" w:rsidRDefault="008A197D" w:rsidP="00C2067F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rStyle w:val="a4"/>
                <w:noProof w:val="0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197D" w:rsidRPr="00336016" w:rsidRDefault="008A197D" w:rsidP="00C2067F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rStyle w:val="a4"/>
                <w:noProof w:val="0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A197D" w:rsidRPr="00336016" w:rsidRDefault="008A197D" w:rsidP="00C2067F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rStyle w:val="a4"/>
                <w:noProof w:val="0"/>
                <w:sz w:val="27"/>
                <w:szCs w:val="27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197D" w:rsidRPr="00336016" w:rsidRDefault="008A197D" w:rsidP="00C2067F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rStyle w:val="a4"/>
                <w:noProof w:val="0"/>
                <w:sz w:val="27"/>
                <w:szCs w:val="27"/>
              </w:rPr>
            </w:pPr>
          </w:p>
        </w:tc>
      </w:tr>
      <w:tr w:rsidR="008A197D" w:rsidRPr="00336016" w:rsidTr="001F021A">
        <w:trPr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8A197D" w:rsidRPr="00336016" w:rsidRDefault="008A197D" w:rsidP="00C2067F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rPr>
                <w:rStyle w:val="a4"/>
                <w:noProof w:val="0"/>
                <w:sz w:val="27"/>
                <w:szCs w:val="27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97D" w:rsidRPr="00336016" w:rsidRDefault="008A197D" w:rsidP="00C2067F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rStyle w:val="a4"/>
                <w:noProof w:val="0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A197D" w:rsidRPr="00336016" w:rsidRDefault="008A197D" w:rsidP="00C2067F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rStyle w:val="a4"/>
                <w:noProof w:val="0"/>
                <w:sz w:val="27"/>
                <w:szCs w:val="27"/>
                <w:vertAlign w:val="superscript"/>
              </w:rPr>
            </w:pPr>
            <w:r w:rsidRPr="00336016">
              <w:rPr>
                <w:rStyle w:val="a4"/>
                <w:noProof w:val="0"/>
                <w:sz w:val="27"/>
                <w:szCs w:val="27"/>
                <w:vertAlign w:val="superscript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A197D" w:rsidRPr="00336016" w:rsidRDefault="008A197D" w:rsidP="00C2067F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rStyle w:val="a4"/>
                <w:noProof w:val="0"/>
                <w:sz w:val="27"/>
                <w:szCs w:val="27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8A197D" w:rsidRPr="00336016" w:rsidRDefault="008A197D" w:rsidP="00FD3FB7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rStyle w:val="a4"/>
                <w:noProof w:val="0"/>
                <w:sz w:val="27"/>
                <w:szCs w:val="27"/>
                <w:vertAlign w:val="superscript"/>
              </w:rPr>
            </w:pPr>
            <w:r w:rsidRPr="00336016">
              <w:rPr>
                <w:rStyle w:val="a4"/>
                <w:noProof w:val="0"/>
                <w:sz w:val="27"/>
                <w:szCs w:val="27"/>
                <w:vertAlign w:val="superscript"/>
              </w:rPr>
              <w:t>(фамилия</w:t>
            </w:r>
            <w:r w:rsidR="00FD3FB7">
              <w:rPr>
                <w:rStyle w:val="a4"/>
                <w:noProof w:val="0"/>
                <w:sz w:val="27"/>
                <w:szCs w:val="27"/>
                <w:vertAlign w:val="superscript"/>
              </w:rPr>
              <w:t>,</w:t>
            </w:r>
            <w:r w:rsidRPr="00336016">
              <w:rPr>
                <w:rStyle w:val="a4"/>
                <w:noProof w:val="0"/>
                <w:sz w:val="27"/>
                <w:szCs w:val="27"/>
                <w:vertAlign w:val="superscript"/>
              </w:rPr>
              <w:t xml:space="preserve"> инициалы)</w:t>
            </w:r>
          </w:p>
        </w:tc>
      </w:tr>
      <w:tr w:rsidR="008A197D" w:rsidRPr="00336016" w:rsidTr="001F021A">
        <w:trPr>
          <w:jc w:val="center"/>
        </w:trPr>
        <w:tc>
          <w:tcPr>
            <w:tcW w:w="95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197D" w:rsidRPr="00336016" w:rsidRDefault="008A197D" w:rsidP="00C2067F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rPr>
                <w:rStyle w:val="a4"/>
                <w:noProof w:val="0"/>
                <w:sz w:val="27"/>
                <w:szCs w:val="27"/>
              </w:rPr>
            </w:pPr>
            <w:r w:rsidRPr="00336016">
              <w:rPr>
                <w:rStyle w:val="a4"/>
                <w:noProof w:val="0"/>
                <w:sz w:val="27"/>
                <w:szCs w:val="27"/>
              </w:rPr>
              <w:t>ПРИНЯЛ:</w:t>
            </w:r>
          </w:p>
        </w:tc>
      </w:tr>
      <w:tr w:rsidR="008A197D" w:rsidRPr="00336016" w:rsidTr="001F021A">
        <w:trPr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8A197D" w:rsidRPr="00336016" w:rsidRDefault="008A197D" w:rsidP="00C2067F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rPr>
                <w:rStyle w:val="a4"/>
                <w:noProof w:val="0"/>
                <w:sz w:val="27"/>
                <w:szCs w:val="27"/>
              </w:rPr>
            </w:pPr>
            <w:r w:rsidRPr="00336016">
              <w:rPr>
                <w:rStyle w:val="a4"/>
                <w:noProof w:val="0"/>
                <w:sz w:val="27"/>
                <w:szCs w:val="27"/>
              </w:rPr>
              <w:t>Председатель ТИК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97D" w:rsidRPr="00336016" w:rsidRDefault="008A197D" w:rsidP="00C2067F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rStyle w:val="a4"/>
                <w:noProof w:val="0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197D" w:rsidRPr="00336016" w:rsidRDefault="008A197D" w:rsidP="00C2067F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rStyle w:val="a4"/>
                <w:noProof w:val="0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A197D" w:rsidRPr="00336016" w:rsidRDefault="008A197D" w:rsidP="00C2067F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rStyle w:val="a4"/>
                <w:noProof w:val="0"/>
                <w:sz w:val="27"/>
                <w:szCs w:val="27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197D" w:rsidRPr="00336016" w:rsidRDefault="008A197D" w:rsidP="00C2067F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rStyle w:val="a4"/>
                <w:noProof w:val="0"/>
                <w:sz w:val="27"/>
                <w:szCs w:val="27"/>
              </w:rPr>
            </w:pPr>
          </w:p>
        </w:tc>
      </w:tr>
      <w:tr w:rsidR="008A197D" w:rsidRPr="00336016" w:rsidTr="001F021A">
        <w:trPr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8A197D" w:rsidRPr="00336016" w:rsidRDefault="008A197D" w:rsidP="00C2067F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rPr>
                <w:rStyle w:val="a4"/>
                <w:noProof w:val="0"/>
                <w:sz w:val="27"/>
                <w:szCs w:val="27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97D" w:rsidRPr="00336016" w:rsidRDefault="008A197D" w:rsidP="00C2067F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rStyle w:val="a4"/>
                <w:noProof w:val="0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A197D" w:rsidRPr="00336016" w:rsidRDefault="008A197D" w:rsidP="00C2067F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rStyle w:val="a4"/>
                <w:noProof w:val="0"/>
                <w:sz w:val="27"/>
                <w:szCs w:val="27"/>
                <w:vertAlign w:val="superscript"/>
              </w:rPr>
            </w:pPr>
            <w:r w:rsidRPr="00336016">
              <w:rPr>
                <w:rStyle w:val="a4"/>
                <w:noProof w:val="0"/>
                <w:sz w:val="27"/>
                <w:szCs w:val="27"/>
                <w:vertAlign w:val="superscript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A197D" w:rsidRPr="00336016" w:rsidRDefault="008A197D" w:rsidP="00C2067F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rStyle w:val="a4"/>
                <w:noProof w:val="0"/>
                <w:sz w:val="27"/>
                <w:szCs w:val="27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8A197D" w:rsidRPr="00336016" w:rsidRDefault="008A197D" w:rsidP="00FD3FB7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rStyle w:val="a4"/>
                <w:noProof w:val="0"/>
                <w:sz w:val="27"/>
                <w:szCs w:val="27"/>
                <w:vertAlign w:val="superscript"/>
              </w:rPr>
            </w:pPr>
            <w:r w:rsidRPr="00336016">
              <w:rPr>
                <w:rStyle w:val="a4"/>
                <w:noProof w:val="0"/>
                <w:sz w:val="27"/>
                <w:szCs w:val="27"/>
                <w:vertAlign w:val="superscript"/>
              </w:rPr>
              <w:t>(фамилия</w:t>
            </w:r>
            <w:r w:rsidR="00FD3FB7">
              <w:rPr>
                <w:rStyle w:val="a4"/>
                <w:noProof w:val="0"/>
                <w:sz w:val="27"/>
                <w:szCs w:val="27"/>
                <w:vertAlign w:val="superscript"/>
              </w:rPr>
              <w:t>,</w:t>
            </w:r>
            <w:r w:rsidRPr="00336016">
              <w:rPr>
                <w:rStyle w:val="a4"/>
                <w:noProof w:val="0"/>
                <w:sz w:val="27"/>
                <w:szCs w:val="27"/>
                <w:vertAlign w:val="superscript"/>
              </w:rPr>
              <w:t xml:space="preserve"> инициалы)</w:t>
            </w:r>
          </w:p>
        </w:tc>
      </w:tr>
      <w:tr w:rsidR="008A197D" w:rsidRPr="00336016" w:rsidTr="001F021A">
        <w:trPr>
          <w:jc w:val="center"/>
        </w:trPr>
        <w:tc>
          <w:tcPr>
            <w:tcW w:w="4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197D" w:rsidRPr="00336016" w:rsidRDefault="008A197D" w:rsidP="00C2067F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rStyle w:val="a4"/>
                <w:noProof w:val="0"/>
                <w:sz w:val="27"/>
                <w:szCs w:val="27"/>
              </w:rPr>
            </w:pPr>
          </w:p>
        </w:tc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197D" w:rsidRPr="00336016" w:rsidRDefault="008A197D" w:rsidP="00C2067F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rStyle w:val="a4"/>
                <w:noProof w:val="0"/>
                <w:sz w:val="27"/>
                <w:szCs w:val="27"/>
              </w:rPr>
            </w:pPr>
            <w:r w:rsidRPr="00336016">
              <w:rPr>
                <w:rStyle w:val="a4"/>
                <w:noProof w:val="0"/>
                <w:sz w:val="27"/>
                <w:szCs w:val="27"/>
              </w:rPr>
              <w:t>«___» __________ 2019 год</w:t>
            </w:r>
          </w:p>
        </w:tc>
      </w:tr>
    </w:tbl>
    <w:p w:rsidR="00D234A2" w:rsidRPr="00336016" w:rsidRDefault="00D234A2" w:rsidP="006B1551">
      <w:pPr>
        <w:pStyle w:val="a6"/>
        <w:shd w:val="clear" w:color="auto" w:fill="auto"/>
        <w:tabs>
          <w:tab w:val="left" w:pos="1072"/>
        </w:tabs>
        <w:spacing w:before="0" w:after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5"/>
        <w:gridCol w:w="2491"/>
        <w:gridCol w:w="973"/>
        <w:gridCol w:w="19"/>
        <w:gridCol w:w="2099"/>
        <w:gridCol w:w="142"/>
        <w:gridCol w:w="424"/>
        <w:gridCol w:w="1977"/>
        <w:gridCol w:w="286"/>
      </w:tblGrid>
      <w:tr w:rsidR="006142C7" w:rsidRPr="00336016" w:rsidTr="00C2067F">
        <w:trPr>
          <w:jc w:val="center"/>
        </w:trPr>
        <w:tc>
          <w:tcPr>
            <w:tcW w:w="49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197D" w:rsidRPr="00336016" w:rsidRDefault="008A197D" w:rsidP="00C2067F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021A" w:rsidRDefault="001F021A" w:rsidP="00C2067F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rStyle w:val="a4"/>
                <w:noProof w:val="0"/>
                <w:sz w:val="24"/>
                <w:szCs w:val="24"/>
              </w:rPr>
            </w:pPr>
          </w:p>
          <w:p w:rsidR="001F021A" w:rsidRDefault="001F021A" w:rsidP="00C2067F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rStyle w:val="a4"/>
                <w:noProof w:val="0"/>
                <w:sz w:val="24"/>
                <w:szCs w:val="24"/>
              </w:rPr>
            </w:pPr>
          </w:p>
          <w:p w:rsidR="008A197D" w:rsidRPr="00336016" w:rsidRDefault="008A197D" w:rsidP="00C2067F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rStyle w:val="a4"/>
                <w:noProof w:val="0"/>
                <w:sz w:val="24"/>
                <w:szCs w:val="24"/>
              </w:rPr>
            </w:pPr>
            <w:r w:rsidRPr="00336016">
              <w:rPr>
                <w:rStyle w:val="a4"/>
                <w:noProof w:val="0"/>
                <w:sz w:val="24"/>
                <w:szCs w:val="24"/>
              </w:rPr>
              <w:t>Приложение № 3</w:t>
            </w:r>
          </w:p>
          <w:p w:rsidR="008A197D" w:rsidRPr="00336016" w:rsidRDefault="008A197D" w:rsidP="00C2067F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rStyle w:val="a4"/>
                <w:noProof w:val="0"/>
                <w:sz w:val="24"/>
                <w:szCs w:val="24"/>
              </w:rPr>
            </w:pPr>
            <w:r w:rsidRPr="00336016">
              <w:rPr>
                <w:rStyle w:val="a4"/>
                <w:noProof w:val="0"/>
                <w:sz w:val="24"/>
                <w:szCs w:val="24"/>
              </w:rPr>
              <w:lastRenderedPageBreak/>
              <w:t>УТВЕРЖДЕНО</w:t>
            </w:r>
          </w:p>
          <w:p w:rsidR="008A197D" w:rsidRPr="00336016" w:rsidRDefault="008A197D" w:rsidP="00C2067F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rStyle w:val="a4"/>
                <w:noProof w:val="0"/>
                <w:sz w:val="24"/>
                <w:szCs w:val="24"/>
              </w:rPr>
            </w:pPr>
            <w:r w:rsidRPr="00336016">
              <w:rPr>
                <w:rStyle w:val="a4"/>
                <w:noProof w:val="0"/>
                <w:sz w:val="24"/>
                <w:szCs w:val="24"/>
              </w:rPr>
              <w:t xml:space="preserve">постановлением территориальной избирательной </w:t>
            </w:r>
            <w:r w:rsidRPr="001F021A">
              <w:rPr>
                <w:rStyle w:val="a4"/>
                <w:noProof w:val="0"/>
                <w:sz w:val="24"/>
                <w:szCs w:val="24"/>
              </w:rPr>
              <w:t xml:space="preserve">комиссии </w:t>
            </w:r>
            <w:r w:rsidR="001F021A" w:rsidRPr="001F021A">
              <w:rPr>
                <w:rStyle w:val="a4"/>
                <w:noProof w:val="0"/>
                <w:sz w:val="24"/>
                <w:szCs w:val="24"/>
              </w:rPr>
              <w:t xml:space="preserve">города </w:t>
            </w:r>
            <w:r w:rsidR="001B49A1">
              <w:rPr>
                <w:rStyle w:val="a4"/>
                <w:noProof w:val="0"/>
                <w:sz w:val="24"/>
                <w:szCs w:val="24"/>
              </w:rPr>
              <w:t>Карабулак</w:t>
            </w:r>
          </w:p>
          <w:p w:rsidR="008A197D" w:rsidRPr="00336016" w:rsidRDefault="00C27919" w:rsidP="002236B6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336016">
              <w:rPr>
                <w:rStyle w:val="a4"/>
                <w:noProof w:val="0"/>
                <w:sz w:val="24"/>
                <w:szCs w:val="24"/>
              </w:rPr>
              <w:t>от «</w:t>
            </w:r>
            <w:r>
              <w:rPr>
                <w:rStyle w:val="a4"/>
                <w:noProof w:val="0"/>
                <w:sz w:val="24"/>
                <w:szCs w:val="24"/>
              </w:rPr>
              <w:t>19</w:t>
            </w:r>
            <w:r w:rsidRPr="00336016">
              <w:rPr>
                <w:rStyle w:val="a4"/>
                <w:noProof w:val="0"/>
                <w:sz w:val="24"/>
                <w:szCs w:val="24"/>
              </w:rPr>
              <w:t xml:space="preserve">» </w:t>
            </w:r>
            <w:r>
              <w:rPr>
                <w:rStyle w:val="a4"/>
                <w:noProof w:val="0"/>
                <w:sz w:val="24"/>
                <w:szCs w:val="24"/>
              </w:rPr>
              <w:t>июля 2019 г.</w:t>
            </w:r>
            <w:r w:rsidRPr="00336016">
              <w:rPr>
                <w:rStyle w:val="a4"/>
                <w:noProof w:val="0"/>
                <w:sz w:val="24"/>
                <w:szCs w:val="24"/>
              </w:rPr>
              <w:t xml:space="preserve"> № </w:t>
            </w:r>
            <w:r w:rsidRPr="002B541E">
              <w:rPr>
                <w:rStyle w:val="a4"/>
                <w:noProof w:val="0"/>
                <w:sz w:val="24"/>
                <w:szCs w:val="24"/>
              </w:rPr>
              <w:t>№57/116-4</w:t>
            </w:r>
          </w:p>
        </w:tc>
      </w:tr>
      <w:tr w:rsidR="006142C7" w:rsidRPr="00336016" w:rsidTr="00C2067F">
        <w:trPr>
          <w:jc w:val="center"/>
        </w:trPr>
        <w:tc>
          <w:tcPr>
            <w:tcW w:w="49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197D" w:rsidRPr="00336016" w:rsidRDefault="008A197D" w:rsidP="00C2067F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</w:pPr>
          </w:p>
        </w:tc>
        <w:tc>
          <w:tcPr>
            <w:tcW w:w="49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197D" w:rsidRPr="00336016" w:rsidRDefault="008A197D" w:rsidP="00C2067F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rStyle w:val="a4"/>
                <w:noProof w:val="0"/>
                <w:sz w:val="27"/>
                <w:szCs w:val="27"/>
              </w:rPr>
            </w:pPr>
          </w:p>
        </w:tc>
      </w:tr>
      <w:tr w:rsidR="00306CDA" w:rsidRPr="00336016" w:rsidTr="002236B6">
        <w:trPr>
          <w:jc w:val="center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8A197D" w:rsidRPr="00336016" w:rsidRDefault="008A197D" w:rsidP="002236B6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</w:pPr>
          </w:p>
        </w:tc>
        <w:tc>
          <w:tcPr>
            <w:tcW w:w="841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197D" w:rsidRPr="001F021A" w:rsidRDefault="008A197D" w:rsidP="00A718DE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rPr>
                <w:rStyle w:val="a4"/>
                <w:b/>
                <w:noProof w:val="0"/>
                <w:sz w:val="27"/>
                <w:szCs w:val="27"/>
              </w:rPr>
            </w:pPr>
          </w:p>
        </w:tc>
      </w:tr>
      <w:tr w:rsidR="006142C7" w:rsidRPr="00336016" w:rsidTr="00C2067F">
        <w:trPr>
          <w:trHeight w:val="70"/>
          <w:jc w:val="center"/>
        </w:trPr>
        <w:tc>
          <w:tcPr>
            <w:tcW w:w="70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197D" w:rsidRPr="00336016" w:rsidRDefault="008A197D" w:rsidP="00C2067F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rPr>
                <w:rStyle w:val="a4"/>
                <w:b/>
                <w:noProof w:val="0"/>
                <w:sz w:val="27"/>
                <w:szCs w:val="27"/>
              </w:rPr>
            </w:pPr>
          </w:p>
        </w:tc>
        <w:tc>
          <w:tcPr>
            <w:tcW w:w="28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197D" w:rsidRPr="00336016" w:rsidRDefault="008A197D" w:rsidP="00C2067F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rPr>
                <w:rStyle w:val="a4"/>
                <w:b/>
                <w:noProof w:val="0"/>
                <w:sz w:val="27"/>
                <w:szCs w:val="27"/>
              </w:rPr>
            </w:pPr>
            <w:r w:rsidRPr="00336016">
              <w:rPr>
                <w:rStyle w:val="a4"/>
                <w:b/>
                <w:noProof w:val="0"/>
                <w:sz w:val="27"/>
                <w:szCs w:val="27"/>
              </w:rPr>
              <w:t>8 сентября 2019 года</w:t>
            </w:r>
          </w:p>
        </w:tc>
      </w:tr>
      <w:tr w:rsidR="006142C7" w:rsidRPr="00336016" w:rsidTr="00C2067F">
        <w:trPr>
          <w:trHeight w:val="70"/>
          <w:jc w:val="center"/>
        </w:trPr>
        <w:tc>
          <w:tcPr>
            <w:tcW w:w="702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197D" w:rsidRPr="00336016" w:rsidRDefault="008A197D" w:rsidP="00C2067F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rStyle w:val="a4"/>
                <w:b/>
                <w:noProof w:val="0"/>
                <w:sz w:val="27"/>
                <w:szCs w:val="27"/>
              </w:rPr>
            </w:pPr>
            <w:r w:rsidRPr="00336016">
              <w:rPr>
                <w:vertAlign w:val="superscript"/>
              </w:rPr>
              <w:t>(полное наименование выборов в машиночитаемом виде)</w:t>
            </w:r>
          </w:p>
        </w:tc>
        <w:tc>
          <w:tcPr>
            <w:tcW w:w="28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197D" w:rsidRPr="00336016" w:rsidRDefault="008A197D" w:rsidP="00C2067F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rPr>
                <w:rStyle w:val="a4"/>
                <w:b/>
                <w:noProof w:val="0"/>
                <w:sz w:val="27"/>
                <w:szCs w:val="27"/>
              </w:rPr>
            </w:pPr>
          </w:p>
        </w:tc>
      </w:tr>
      <w:tr w:rsidR="006142C7" w:rsidRPr="00336016" w:rsidTr="00C2067F">
        <w:trPr>
          <w:jc w:val="center"/>
        </w:trPr>
        <w:tc>
          <w:tcPr>
            <w:tcW w:w="49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197D" w:rsidRPr="00336016" w:rsidRDefault="008A197D" w:rsidP="00C2067F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</w:pPr>
          </w:p>
        </w:tc>
        <w:tc>
          <w:tcPr>
            <w:tcW w:w="49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197D" w:rsidRPr="00336016" w:rsidRDefault="008A197D" w:rsidP="00C2067F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rStyle w:val="a4"/>
                <w:noProof w:val="0"/>
                <w:sz w:val="27"/>
                <w:szCs w:val="27"/>
              </w:rPr>
            </w:pPr>
          </w:p>
        </w:tc>
      </w:tr>
      <w:tr w:rsidR="008A197D" w:rsidRPr="00336016" w:rsidTr="00C2067F">
        <w:trPr>
          <w:jc w:val="center"/>
        </w:trPr>
        <w:tc>
          <w:tcPr>
            <w:tcW w:w="9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A197D" w:rsidRPr="00336016" w:rsidRDefault="008A197D" w:rsidP="00C2067F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rStyle w:val="a4"/>
                <w:b/>
                <w:noProof w:val="0"/>
                <w:sz w:val="27"/>
                <w:szCs w:val="27"/>
              </w:rPr>
            </w:pPr>
            <w:r w:rsidRPr="00336016">
              <w:rPr>
                <w:rStyle w:val="a4"/>
                <w:b/>
                <w:noProof w:val="0"/>
                <w:sz w:val="27"/>
                <w:szCs w:val="27"/>
              </w:rPr>
              <w:t>АКТ</w:t>
            </w:r>
          </w:p>
          <w:p w:rsidR="008A197D" w:rsidRPr="00336016" w:rsidRDefault="008A197D" w:rsidP="00C2067F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rStyle w:val="a4"/>
                <w:b/>
                <w:noProof w:val="0"/>
                <w:sz w:val="27"/>
                <w:szCs w:val="27"/>
              </w:rPr>
            </w:pPr>
            <w:r w:rsidRPr="00336016">
              <w:rPr>
                <w:b/>
              </w:rPr>
              <w:t xml:space="preserve">о невозможности использования оборудования для изготовления протокола участковой комиссии об итогах голосования с машиночитаемым кодом и (или) </w:t>
            </w:r>
            <w:r w:rsidRPr="00336016">
              <w:rPr>
                <w:rStyle w:val="a5"/>
                <w:bCs w:val="0"/>
              </w:rPr>
              <w:t>специального программного обеспечения для изготовления протоколов</w:t>
            </w:r>
            <w:r w:rsidRPr="00336016">
              <w:rPr>
                <w:rStyle w:val="a5"/>
                <w:b w:val="0"/>
                <w:bCs w:val="0"/>
              </w:rPr>
              <w:t xml:space="preserve"> </w:t>
            </w:r>
            <w:r w:rsidRPr="00336016">
              <w:rPr>
                <w:b/>
              </w:rPr>
              <w:t>участковых комиссий об итогах голосования с машиночитаемым кодом</w:t>
            </w:r>
            <w:r w:rsidR="006142C7" w:rsidRPr="00336016">
              <w:rPr>
                <w:b/>
              </w:rPr>
              <w:t xml:space="preserve"> </w:t>
            </w:r>
            <w:r w:rsidRPr="00336016">
              <w:rPr>
                <w:b/>
              </w:rPr>
              <w:t>участковой комиссии</w:t>
            </w:r>
          </w:p>
        </w:tc>
      </w:tr>
      <w:tr w:rsidR="00306CDA" w:rsidRPr="00336016" w:rsidTr="00C2067F">
        <w:trPr>
          <w:jc w:val="center"/>
        </w:trPr>
        <w:tc>
          <w:tcPr>
            <w:tcW w:w="49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197D" w:rsidRPr="00336016" w:rsidRDefault="008A197D" w:rsidP="00C2067F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</w:pPr>
          </w:p>
        </w:tc>
        <w:tc>
          <w:tcPr>
            <w:tcW w:w="49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197D" w:rsidRPr="00336016" w:rsidRDefault="008A197D" w:rsidP="00C2067F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rStyle w:val="a4"/>
                <w:noProof w:val="0"/>
                <w:sz w:val="27"/>
                <w:szCs w:val="27"/>
              </w:rPr>
            </w:pPr>
          </w:p>
        </w:tc>
      </w:tr>
      <w:tr w:rsidR="008A197D" w:rsidRPr="00336016" w:rsidTr="00C2067F">
        <w:trPr>
          <w:jc w:val="center"/>
        </w:trPr>
        <w:tc>
          <w:tcPr>
            <w:tcW w:w="9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A197D" w:rsidRPr="00336016" w:rsidRDefault="008A197D" w:rsidP="00C2067F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ind w:firstLine="709"/>
              <w:jc w:val="both"/>
            </w:pPr>
            <w:r w:rsidRPr="00336016">
              <w:rPr>
                <w:rStyle w:val="a4"/>
                <w:noProof w:val="0"/>
                <w:sz w:val="27"/>
                <w:szCs w:val="27"/>
              </w:rPr>
              <w:t>Настоящий акт составлен в</w:t>
            </w:r>
            <w:r w:rsidR="006142C7" w:rsidRPr="00336016">
              <w:rPr>
                <w:rStyle w:val="a4"/>
                <w:noProof w:val="0"/>
                <w:sz w:val="27"/>
                <w:szCs w:val="27"/>
              </w:rPr>
              <w:t xml:space="preserve"> соответствии с пунктом 3.8 Порядка применения технологии </w:t>
            </w:r>
            <w:r w:rsidR="006142C7" w:rsidRPr="00336016">
              <w:rPr>
                <w:lang w:bidi="ru-RU"/>
              </w:rPr>
              <w:t xml:space="preserve">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кода, утвержденного постановлением </w:t>
            </w:r>
            <w:r w:rsidR="006142C7" w:rsidRPr="00336016">
              <w:t xml:space="preserve">ЦИК России от 15.02.2017 г. № 74/667-7, о том, что оборудование для изготовления протокола участковой комиссии об итогах голосования с машиночитаемым кодом и (или) </w:t>
            </w:r>
            <w:r w:rsidR="006142C7" w:rsidRPr="00336016">
              <w:rPr>
                <w:rStyle w:val="a5"/>
                <w:b w:val="0"/>
                <w:bCs w:val="0"/>
              </w:rPr>
              <w:t>специального программного обеспечения для изготовления протоколов</w:t>
            </w:r>
            <w:r w:rsidR="006142C7" w:rsidRPr="00336016">
              <w:rPr>
                <w:rStyle w:val="a5"/>
                <w:bCs w:val="0"/>
              </w:rPr>
              <w:t xml:space="preserve"> </w:t>
            </w:r>
            <w:r w:rsidR="006142C7" w:rsidRPr="00336016">
              <w:t>участковых комиссий об итогах голосования с машиночитаемым кодом (далее – СПО) участковой комиссии в ходе эксплуатации пришло в неработоспособное состояние</w:t>
            </w:r>
            <w:r w:rsidRPr="00336016">
              <w:t>.</w:t>
            </w:r>
          </w:p>
          <w:p w:rsidR="006142C7" w:rsidRPr="00336016" w:rsidRDefault="006142C7" w:rsidP="00C2067F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ind w:firstLine="709"/>
              <w:jc w:val="both"/>
              <w:rPr>
                <w:rStyle w:val="a4"/>
                <w:noProof w:val="0"/>
                <w:sz w:val="27"/>
                <w:szCs w:val="27"/>
              </w:rPr>
            </w:pPr>
            <w:r w:rsidRPr="00336016">
              <w:t>Краткое описание неисправности оборудования и (или) отказа функционирования СПО участковой комиссии, а также причин, вызвавших неисправность:</w:t>
            </w:r>
          </w:p>
        </w:tc>
      </w:tr>
      <w:tr w:rsidR="006142C7" w:rsidRPr="00336016" w:rsidTr="00C2067F">
        <w:trPr>
          <w:jc w:val="center"/>
        </w:trPr>
        <w:tc>
          <w:tcPr>
            <w:tcW w:w="985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42C7" w:rsidRPr="00336016" w:rsidRDefault="006142C7" w:rsidP="00C2067F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rStyle w:val="a4"/>
                <w:noProof w:val="0"/>
                <w:sz w:val="27"/>
                <w:szCs w:val="27"/>
              </w:rPr>
            </w:pPr>
          </w:p>
        </w:tc>
      </w:tr>
      <w:tr w:rsidR="006142C7" w:rsidRPr="00336016" w:rsidTr="00C2067F">
        <w:trPr>
          <w:jc w:val="center"/>
        </w:trPr>
        <w:tc>
          <w:tcPr>
            <w:tcW w:w="98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42C7" w:rsidRPr="00336016" w:rsidRDefault="006142C7" w:rsidP="00C2067F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rStyle w:val="a4"/>
                <w:noProof w:val="0"/>
                <w:sz w:val="27"/>
                <w:szCs w:val="27"/>
              </w:rPr>
            </w:pPr>
          </w:p>
        </w:tc>
      </w:tr>
      <w:tr w:rsidR="006142C7" w:rsidRPr="00336016" w:rsidTr="00C2067F">
        <w:trPr>
          <w:jc w:val="center"/>
        </w:trPr>
        <w:tc>
          <w:tcPr>
            <w:tcW w:w="95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42C7" w:rsidRPr="00336016" w:rsidRDefault="006142C7" w:rsidP="00C2067F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rStyle w:val="a4"/>
                <w:noProof w:val="0"/>
                <w:sz w:val="27"/>
                <w:szCs w:val="27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2C7" w:rsidRPr="00336016" w:rsidRDefault="006142C7" w:rsidP="00C2067F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rPr>
                <w:rStyle w:val="a4"/>
                <w:noProof w:val="0"/>
                <w:sz w:val="27"/>
                <w:szCs w:val="27"/>
              </w:rPr>
            </w:pPr>
            <w:r w:rsidRPr="00336016">
              <w:rPr>
                <w:rStyle w:val="a4"/>
                <w:noProof w:val="0"/>
                <w:sz w:val="27"/>
                <w:szCs w:val="27"/>
              </w:rPr>
              <w:t>.</w:t>
            </w:r>
          </w:p>
        </w:tc>
      </w:tr>
      <w:tr w:rsidR="00306CDA" w:rsidRPr="00336016" w:rsidTr="00C2067F">
        <w:trPr>
          <w:jc w:val="center"/>
        </w:trPr>
        <w:tc>
          <w:tcPr>
            <w:tcW w:w="49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CDA" w:rsidRPr="00336016" w:rsidRDefault="00306CDA" w:rsidP="00C2067F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rStyle w:val="a4"/>
                <w:noProof w:val="0"/>
                <w:sz w:val="27"/>
                <w:szCs w:val="27"/>
              </w:rPr>
            </w:pPr>
          </w:p>
        </w:tc>
        <w:tc>
          <w:tcPr>
            <w:tcW w:w="49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6CDA" w:rsidRPr="00336016" w:rsidRDefault="00306CDA" w:rsidP="00C2067F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rStyle w:val="a4"/>
                <w:noProof w:val="0"/>
                <w:sz w:val="27"/>
                <w:szCs w:val="27"/>
              </w:rPr>
            </w:pPr>
          </w:p>
        </w:tc>
      </w:tr>
      <w:tr w:rsidR="00306CDA" w:rsidRPr="00336016" w:rsidTr="00C2067F">
        <w:trPr>
          <w:jc w:val="center"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97D" w:rsidRPr="00336016" w:rsidRDefault="008A197D" w:rsidP="00C2067F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rPr>
                <w:rStyle w:val="a4"/>
                <w:noProof w:val="0"/>
                <w:sz w:val="27"/>
                <w:szCs w:val="27"/>
              </w:rPr>
            </w:pPr>
            <w:r w:rsidRPr="00336016">
              <w:rPr>
                <w:rStyle w:val="a4"/>
                <w:noProof w:val="0"/>
                <w:sz w:val="27"/>
                <w:szCs w:val="27"/>
              </w:rPr>
              <w:t xml:space="preserve">Председатель </w:t>
            </w:r>
            <w:r w:rsidR="00306CDA" w:rsidRPr="00336016">
              <w:rPr>
                <w:rStyle w:val="a4"/>
                <w:noProof w:val="0"/>
                <w:sz w:val="27"/>
                <w:szCs w:val="27"/>
              </w:rPr>
              <w:t xml:space="preserve">участковой </w:t>
            </w:r>
            <w:r w:rsidR="0001168E" w:rsidRPr="00336016">
              <w:rPr>
                <w:rStyle w:val="a4"/>
                <w:noProof w:val="0"/>
                <w:sz w:val="27"/>
                <w:szCs w:val="27"/>
              </w:rPr>
              <w:t xml:space="preserve">избирательной </w:t>
            </w:r>
            <w:r w:rsidR="00306CDA" w:rsidRPr="00336016">
              <w:rPr>
                <w:rStyle w:val="a4"/>
                <w:noProof w:val="0"/>
                <w:sz w:val="27"/>
                <w:szCs w:val="27"/>
              </w:rPr>
              <w:t>комиссии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8A197D" w:rsidRPr="00336016" w:rsidRDefault="008A197D" w:rsidP="00C2067F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rStyle w:val="a4"/>
                <w:noProof w:val="0"/>
                <w:sz w:val="27"/>
                <w:szCs w:val="27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197D" w:rsidRPr="00336016" w:rsidRDefault="008A197D" w:rsidP="00C2067F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rStyle w:val="a4"/>
                <w:noProof w:val="0"/>
                <w:sz w:val="27"/>
                <w:szCs w:val="27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A197D" w:rsidRPr="00336016" w:rsidRDefault="008A197D" w:rsidP="00C2067F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rStyle w:val="a4"/>
                <w:noProof w:val="0"/>
                <w:sz w:val="27"/>
                <w:szCs w:val="27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197D" w:rsidRPr="00336016" w:rsidRDefault="008A197D" w:rsidP="00C2067F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rStyle w:val="a4"/>
                <w:noProof w:val="0"/>
                <w:sz w:val="27"/>
                <w:szCs w:val="27"/>
              </w:rPr>
            </w:pPr>
          </w:p>
        </w:tc>
      </w:tr>
      <w:tr w:rsidR="0001168E" w:rsidRPr="00336016" w:rsidTr="00C2067F">
        <w:trPr>
          <w:jc w:val="center"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97D" w:rsidRPr="00336016" w:rsidRDefault="008A197D" w:rsidP="00C2067F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rPr>
                <w:rStyle w:val="a4"/>
                <w:noProof w:val="0"/>
                <w:sz w:val="27"/>
                <w:szCs w:val="27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8A197D" w:rsidRPr="00336016" w:rsidRDefault="008A197D" w:rsidP="00C2067F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rStyle w:val="a4"/>
                <w:noProof w:val="0"/>
                <w:sz w:val="27"/>
                <w:szCs w:val="27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197D" w:rsidRPr="00336016" w:rsidRDefault="008A197D" w:rsidP="00C2067F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rStyle w:val="a4"/>
                <w:noProof w:val="0"/>
                <w:sz w:val="27"/>
                <w:szCs w:val="27"/>
                <w:vertAlign w:val="superscript"/>
              </w:rPr>
            </w:pPr>
            <w:r w:rsidRPr="00336016">
              <w:rPr>
                <w:rStyle w:val="a4"/>
                <w:noProof w:val="0"/>
                <w:sz w:val="27"/>
                <w:szCs w:val="27"/>
                <w:vertAlign w:val="superscript"/>
              </w:rPr>
              <w:t>(подпись)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A197D" w:rsidRPr="00336016" w:rsidRDefault="008A197D" w:rsidP="00C2067F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rStyle w:val="a4"/>
                <w:noProof w:val="0"/>
                <w:sz w:val="27"/>
                <w:szCs w:val="27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97D" w:rsidRPr="00336016" w:rsidRDefault="008A197D" w:rsidP="009414FF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rStyle w:val="a4"/>
                <w:noProof w:val="0"/>
                <w:sz w:val="27"/>
                <w:szCs w:val="27"/>
                <w:vertAlign w:val="superscript"/>
              </w:rPr>
            </w:pPr>
            <w:r w:rsidRPr="00336016">
              <w:rPr>
                <w:rStyle w:val="a4"/>
                <w:noProof w:val="0"/>
                <w:sz w:val="27"/>
                <w:szCs w:val="27"/>
                <w:vertAlign w:val="superscript"/>
              </w:rPr>
              <w:t>(фамилия</w:t>
            </w:r>
            <w:r w:rsidR="009414FF">
              <w:rPr>
                <w:rStyle w:val="a4"/>
                <w:noProof w:val="0"/>
                <w:sz w:val="27"/>
                <w:szCs w:val="27"/>
                <w:vertAlign w:val="superscript"/>
              </w:rPr>
              <w:t>,</w:t>
            </w:r>
            <w:r w:rsidRPr="00336016">
              <w:rPr>
                <w:rStyle w:val="a4"/>
                <w:noProof w:val="0"/>
                <w:sz w:val="27"/>
                <w:szCs w:val="27"/>
                <w:vertAlign w:val="superscript"/>
              </w:rPr>
              <w:t xml:space="preserve"> инициалы)</w:t>
            </w:r>
          </w:p>
        </w:tc>
      </w:tr>
      <w:tr w:rsidR="0001168E" w:rsidRPr="00336016" w:rsidTr="00C2067F">
        <w:trPr>
          <w:jc w:val="center"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97D" w:rsidRPr="00336016" w:rsidRDefault="00306CDA" w:rsidP="00C2067F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rPr>
                <w:rStyle w:val="a4"/>
                <w:noProof w:val="0"/>
                <w:sz w:val="27"/>
                <w:szCs w:val="27"/>
              </w:rPr>
            </w:pPr>
            <w:r w:rsidRPr="00336016">
              <w:rPr>
                <w:rStyle w:val="a4"/>
                <w:noProof w:val="0"/>
                <w:sz w:val="27"/>
                <w:szCs w:val="27"/>
              </w:rPr>
              <w:t xml:space="preserve">Член участковой </w:t>
            </w:r>
            <w:r w:rsidR="0001168E" w:rsidRPr="00336016">
              <w:rPr>
                <w:rStyle w:val="a4"/>
                <w:noProof w:val="0"/>
                <w:sz w:val="27"/>
                <w:szCs w:val="27"/>
              </w:rPr>
              <w:t xml:space="preserve">избирательной </w:t>
            </w:r>
            <w:r w:rsidRPr="00336016">
              <w:rPr>
                <w:rStyle w:val="a4"/>
                <w:noProof w:val="0"/>
                <w:sz w:val="27"/>
                <w:szCs w:val="27"/>
              </w:rPr>
              <w:t>комиссии (оператор СПО)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8A197D" w:rsidRPr="00336016" w:rsidRDefault="008A197D" w:rsidP="00C2067F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rStyle w:val="a4"/>
                <w:noProof w:val="0"/>
                <w:sz w:val="27"/>
                <w:szCs w:val="27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197D" w:rsidRPr="00336016" w:rsidRDefault="008A197D" w:rsidP="00C2067F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rStyle w:val="a4"/>
                <w:noProof w:val="0"/>
                <w:sz w:val="27"/>
                <w:szCs w:val="27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A197D" w:rsidRPr="00336016" w:rsidRDefault="008A197D" w:rsidP="00C2067F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rStyle w:val="a4"/>
                <w:noProof w:val="0"/>
                <w:sz w:val="27"/>
                <w:szCs w:val="27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197D" w:rsidRPr="00336016" w:rsidRDefault="008A197D" w:rsidP="00C2067F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rStyle w:val="a4"/>
                <w:noProof w:val="0"/>
                <w:sz w:val="27"/>
                <w:szCs w:val="27"/>
              </w:rPr>
            </w:pPr>
          </w:p>
        </w:tc>
      </w:tr>
      <w:tr w:rsidR="0001168E" w:rsidRPr="00336016" w:rsidTr="00C2067F">
        <w:trPr>
          <w:jc w:val="center"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97D" w:rsidRPr="00336016" w:rsidRDefault="008A197D" w:rsidP="00C2067F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rPr>
                <w:rStyle w:val="a4"/>
                <w:noProof w:val="0"/>
                <w:sz w:val="27"/>
                <w:szCs w:val="27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8A197D" w:rsidRPr="00336016" w:rsidRDefault="008A197D" w:rsidP="00C2067F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rStyle w:val="a4"/>
                <w:noProof w:val="0"/>
                <w:sz w:val="27"/>
                <w:szCs w:val="27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197D" w:rsidRPr="00336016" w:rsidRDefault="008A197D" w:rsidP="00C2067F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rStyle w:val="a4"/>
                <w:noProof w:val="0"/>
                <w:sz w:val="27"/>
                <w:szCs w:val="27"/>
                <w:vertAlign w:val="superscript"/>
              </w:rPr>
            </w:pPr>
            <w:r w:rsidRPr="00336016">
              <w:rPr>
                <w:rStyle w:val="a4"/>
                <w:noProof w:val="0"/>
                <w:sz w:val="27"/>
                <w:szCs w:val="27"/>
                <w:vertAlign w:val="superscript"/>
              </w:rPr>
              <w:t>(подпись)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A197D" w:rsidRPr="00336016" w:rsidRDefault="008A197D" w:rsidP="00C2067F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rStyle w:val="a4"/>
                <w:noProof w:val="0"/>
                <w:sz w:val="27"/>
                <w:szCs w:val="27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197D" w:rsidRPr="00336016" w:rsidRDefault="008A197D" w:rsidP="009414FF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rStyle w:val="a4"/>
                <w:noProof w:val="0"/>
                <w:sz w:val="27"/>
                <w:szCs w:val="27"/>
                <w:vertAlign w:val="superscript"/>
              </w:rPr>
            </w:pPr>
            <w:r w:rsidRPr="00336016">
              <w:rPr>
                <w:rStyle w:val="a4"/>
                <w:noProof w:val="0"/>
                <w:sz w:val="27"/>
                <w:szCs w:val="27"/>
                <w:vertAlign w:val="superscript"/>
              </w:rPr>
              <w:t>(фамилия</w:t>
            </w:r>
            <w:r w:rsidR="009414FF">
              <w:rPr>
                <w:rStyle w:val="a4"/>
                <w:noProof w:val="0"/>
                <w:sz w:val="27"/>
                <w:szCs w:val="27"/>
                <w:vertAlign w:val="superscript"/>
              </w:rPr>
              <w:t>,</w:t>
            </w:r>
            <w:r w:rsidRPr="00336016">
              <w:rPr>
                <w:rStyle w:val="a4"/>
                <w:noProof w:val="0"/>
                <w:sz w:val="27"/>
                <w:szCs w:val="27"/>
                <w:vertAlign w:val="superscript"/>
              </w:rPr>
              <w:t xml:space="preserve"> инициалы)</w:t>
            </w:r>
          </w:p>
        </w:tc>
      </w:tr>
      <w:tr w:rsidR="00306CDA" w:rsidRPr="00336016" w:rsidTr="00C2067F">
        <w:trPr>
          <w:jc w:val="center"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97D" w:rsidRPr="00336016" w:rsidRDefault="00306CDA" w:rsidP="00C2067F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rPr>
                <w:rStyle w:val="a4"/>
                <w:noProof w:val="0"/>
                <w:sz w:val="27"/>
                <w:szCs w:val="27"/>
              </w:rPr>
            </w:pPr>
            <w:r w:rsidRPr="00336016">
              <w:rPr>
                <w:rStyle w:val="a4"/>
                <w:noProof w:val="0"/>
                <w:sz w:val="27"/>
                <w:szCs w:val="27"/>
              </w:rPr>
              <w:t xml:space="preserve">Член участковой </w:t>
            </w:r>
            <w:r w:rsidR="0001168E" w:rsidRPr="00336016">
              <w:rPr>
                <w:rStyle w:val="a4"/>
                <w:noProof w:val="0"/>
                <w:sz w:val="27"/>
                <w:szCs w:val="27"/>
              </w:rPr>
              <w:t xml:space="preserve">избирательной </w:t>
            </w:r>
            <w:r w:rsidRPr="00336016">
              <w:rPr>
                <w:rStyle w:val="a4"/>
                <w:noProof w:val="0"/>
                <w:sz w:val="27"/>
                <w:szCs w:val="27"/>
              </w:rPr>
              <w:t>комиссии (оператор СПО)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8A197D" w:rsidRPr="00336016" w:rsidRDefault="008A197D" w:rsidP="00C2067F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rStyle w:val="a4"/>
                <w:noProof w:val="0"/>
                <w:sz w:val="27"/>
                <w:szCs w:val="27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197D" w:rsidRPr="00336016" w:rsidRDefault="008A197D" w:rsidP="00C2067F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rStyle w:val="a4"/>
                <w:noProof w:val="0"/>
                <w:sz w:val="27"/>
                <w:szCs w:val="27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A197D" w:rsidRPr="00336016" w:rsidRDefault="008A197D" w:rsidP="00C2067F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rStyle w:val="a4"/>
                <w:noProof w:val="0"/>
                <w:sz w:val="27"/>
                <w:szCs w:val="27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197D" w:rsidRPr="00336016" w:rsidRDefault="008A197D" w:rsidP="00C2067F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rStyle w:val="a4"/>
                <w:noProof w:val="0"/>
                <w:sz w:val="27"/>
                <w:szCs w:val="27"/>
              </w:rPr>
            </w:pPr>
          </w:p>
        </w:tc>
      </w:tr>
      <w:tr w:rsidR="00306CDA" w:rsidRPr="00336016" w:rsidTr="00C2067F">
        <w:trPr>
          <w:jc w:val="center"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97D" w:rsidRPr="00336016" w:rsidRDefault="008A197D" w:rsidP="00C2067F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rPr>
                <w:rStyle w:val="a4"/>
                <w:noProof w:val="0"/>
                <w:sz w:val="27"/>
                <w:szCs w:val="27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8A197D" w:rsidRPr="00336016" w:rsidRDefault="008A197D" w:rsidP="00C2067F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rStyle w:val="a4"/>
                <w:noProof w:val="0"/>
                <w:sz w:val="27"/>
                <w:szCs w:val="27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197D" w:rsidRPr="00336016" w:rsidRDefault="008A197D" w:rsidP="00C2067F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rStyle w:val="a4"/>
                <w:noProof w:val="0"/>
                <w:sz w:val="27"/>
                <w:szCs w:val="27"/>
                <w:vertAlign w:val="superscript"/>
              </w:rPr>
            </w:pPr>
            <w:r w:rsidRPr="00336016">
              <w:rPr>
                <w:rStyle w:val="a4"/>
                <w:noProof w:val="0"/>
                <w:sz w:val="27"/>
                <w:szCs w:val="27"/>
                <w:vertAlign w:val="superscript"/>
              </w:rPr>
              <w:t>(подпись)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A197D" w:rsidRPr="00336016" w:rsidRDefault="008A197D" w:rsidP="00C2067F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rStyle w:val="a4"/>
                <w:noProof w:val="0"/>
                <w:sz w:val="27"/>
                <w:szCs w:val="27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97D" w:rsidRPr="00336016" w:rsidRDefault="008A197D" w:rsidP="009414FF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rStyle w:val="a4"/>
                <w:noProof w:val="0"/>
                <w:sz w:val="27"/>
                <w:szCs w:val="27"/>
                <w:vertAlign w:val="superscript"/>
              </w:rPr>
            </w:pPr>
            <w:r w:rsidRPr="00336016">
              <w:rPr>
                <w:rStyle w:val="a4"/>
                <w:noProof w:val="0"/>
                <w:sz w:val="27"/>
                <w:szCs w:val="27"/>
                <w:vertAlign w:val="superscript"/>
              </w:rPr>
              <w:t>(фамилия</w:t>
            </w:r>
            <w:r w:rsidR="009414FF">
              <w:rPr>
                <w:rStyle w:val="a4"/>
                <w:noProof w:val="0"/>
                <w:sz w:val="27"/>
                <w:szCs w:val="27"/>
                <w:vertAlign w:val="superscript"/>
              </w:rPr>
              <w:t>,</w:t>
            </w:r>
            <w:r w:rsidRPr="00336016">
              <w:rPr>
                <w:rStyle w:val="a4"/>
                <w:noProof w:val="0"/>
                <w:sz w:val="27"/>
                <w:szCs w:val="27"/>
                <w:vertAlign w:val="superscript"/>
              </w:rPr>
              <w:t xml:space="preserve"> инициалы)</w:t>
            </w:r>
          </w:p>
        </w:tc>
      </w:tr>
      <w:tr w:rsidR="00306CDA" w:rsidRPr="00336016" w:rsidTr="00C2067F">
        <w:trPr>
          <w:jc w:val="center"/>
        </w:trPr>
        <w:tc>
          <w:tcPr>
            <w:tcW w:w="9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06CDA" w:rsidRPr="00336016" w:rsidRDefault="00306CDA" w:rsidP="00C2067F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rPr>
                <w:rStyle w:val="a4"/>
                <w:noProof w:val="0"/>
                <w:sz w:val="27"/>
                <w:szCs w:val="27"/>
              </w:rPr>
            </w:pPr>
            <w:r w:rsidRPr="00336016">
              <w:rPr>
                <w:rStyle w:val="a4"/>
                <w:noProof w:val="0"/>
                <w:sz w:val="27"/>
                <w:szCs w:val="27"/>
              </w:rPr>
              <w:t>МП</w:t>
            </w:r>
          </w:p>
        </w:tc>
      </w:tr>
    </w:tbl>
    <w:p w:rsidR="00110AA0" w:rsidRPr="00336016" w:rsidRDefault="00110AA0" w:rsidP="006B1551">
      <w:pPr>
        <w:pStyle w:val="a6"/>
        <w:shd w:val="clear" w:color="auto" w:fill="auto"/>
        <w:tabs>
          <w:tab w:val="left" w:pos="1072"/>
        </w:tabs>
        <w:spacing w:before="0" w:after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09"/>
        <w:gridCol w:w="4947"/>
      </w:tblGrid>
      <w:tr w:rsidR="00486F99" w:rsidRPr="00336016" w:rsidTr="00F37467">
        <w:trPr>
          <w:jc w:val="center"/>
        </w:trPr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486F99" w:rsidRPr="00336016" w:rsidRDefault="00486F99" w:rsidP="00C2067F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:rsidR="000B70D7" w:rsidRDefault="000B70D7" w:rsidP="00C2067F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rStyle w:val="a4"/>
                <w:noProof w:val="0"/>
                <w:sz w:val="24"/>
                <w:szCs w:val="24"/>
              </w:rPr>
            </w:pPr>
          </w:p>
          <w:p w:rsidR="000B70D7" w:rsidRDefault="000B70D7" w:rsidP="00C2067F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rStyle w:val="a4"/>
                <w:noProof w:val="0"/>
                <w:sz w:val="24"/>
                <w:szCs w:val="24"/>
              </w:rPr>
            </w:pPr>
          </w:p>
          <w:p w:rsidR="002236B6" w:rsidRDefault="002236B6" w:rsidP="00C2067F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rStyle w:val="a4"/>
                <w:noProof w:val="0"/>
                <w:sz w:val="24"/>
                <w:szCs w:val="24"/>
              </w:rPr>
            </w:pPr>
          </w:p>
          <w:p w:rsidR="002236B6" w:rsidRDefault="002236B6" w:rsidP="00C2067F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rStyle w:val="a4"/>
                <w:noProof w:val="0"/>
                <w:sz w:val="24"/>
                <w:szCs w:val="24"/>
              </w:rPr>
            </w:pPr>
          </w:p>
          <w:p w:rsidR="00486F99" w:rsidRPr="00336016" w:rsidRDefault="00486F99" w:rsidP="00C2067F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rStyle w:val="a4"/>
                <w:noProof w:val="0"/>
                <w:sz w:val="24"/>
                <w:szCs w:val="24"/>
              </w:rPr>
            </w:pPr>
            <w:r w:rsidRPr="00336016">
              <w:rPr>
                <w:rStyle w:val="a4"/>
                <w:noProof w:val="0"/>
                <w:sz w:val="24"/>
                <w:szCs w:val="24"/>
              </w:rPr>
              <w:lastRenderedPageBreak/>
              <w:t>Приложение № 4</w:t>
            </w:r>
          </w:p>
          <w:p w:rsidR="00486F99" w:rsidRPr="00336016" w:rsidRDefault="00486F99" w:rsidP="00C2067F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rStyle w:val="a4"/>
                <w:noProof w:val="0"/>
                <w:sz w:val="24"/>
                <w:szCs w:val="24"/>
              </w:rPr>
            </w:pPr>
            <w:r w:rsidRPr="00336016">
              <w:rPr>
                <w:rStyle w:val="a4"/>
                <w:noProof w:val="0"/>
                <w:sz w:val="24"/>
                <w:szCs w:val="24"/>
              </w:rPr>
              <w:t>УТВЕРЖДЕНО</w:t>
            </w:r>
          </w:p>
          <w:p w:rsidR="00486F99" w:rsidRPr="00336016" w:rsidRDefault="00486F99" w:rsidP="00C2067F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rStyle w:val="a4"/>
                <w:noProof w:val="0"/>
                <w:sz w:val="24"/>
                <w:szCs w:val="24"/>
              </w:rPr>
            </w:pPr>
            <w:r w:rsidRPr="00336016">
              <w:rPr>
                <w:rStyle w:val="a4"/>
                <w:noProof w:val="0"/>
                <w:sz w:val="24"/>
                <w:szCs w:val="24"/>
              </w:rPr>
              <w:t xml:space="preserve">постановлением территориальной избирательной </w:t>
            </w:r>
            <w:r w:rsidRPr="00A718DE">
              <w:rPr>
                <w:rStyle w:val="a4"/>
                <w:noProof w:val="0"/>
                <w:sz w:val="24"/>
                <w:szCs w:val="24"/>
              </w:rPr>
              <w:t xml:space="preserve">комиссии </w:t>
            </w:r>
            <w:r w:rsidR="00A718DE" w:rsidRPr="00A718DE">
              <w:rPr>
                <w:rStyle w:val="a4"/>
                <w:noProof w:val="0"/>
                <w:sz w:val="24"/>
                <w:szCs w:val="24"/>
              </w:rPr>
              <w:t xml:space="preserve">города </w:t>
            </w:r>
            <w:r w:rsidR="001B49A1">
              <w:rPr>
                <w:rStyle w:val="a4"/>
                <w:noProof w:val="0"/>
                <w:sz w:val="24"/>
                <w:szCs w:val="24"/>
              </w:rPr>
              <w:t>Карабулак</w:t>
            </w:r>
          </w:p>
          <w:p w:rsidR="00486F99" w:rsidRPr="00336016" w:rsidRDefault="00C27919" w:rsidP="002236B6">
            <w:pPr>
              <w:pStyle w:val="a6"/>
              <w:shd w:val="clear" w:color="auto" w:fill="auto"/>
              <w:tabs>
                <w:tab w:val="left" w:pos="1072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336016">
              <w:rPr>
                <w:rStyle w:val="a4"/>
                <w:noProof w:val="0"/>
                <w:sz w:val="24"/>
                <w:szCs w:val="24"/>
              </w:rPr>
              <w:t>от «</w:t>
            </w:r>
            <w:r>
              <w:rPr>
                <w:rStyle w:val="a4"/>
                <w:noProof w:val="0"/>
                <w:sz w:val="24"/>
                <w:szCs w:val="24"/>
              </w:rPr>
              <w:t>19</w:t>
            </w:r>
            <w:r w:rsidRPr="00336016">
              <w:rPr>
                <w:rStyle w:val="a4"/>
                <w:noProof w:val="0"/>
                <w:sz w:val="24"/>
                <w:szCs w:val="24"/>
              </w:rPr>
              <w:t xml:space="preserve">» </w:t>
            </w:r>
            <w:r>
              <w:rPr>
                <w:rStyle w:val="a4"/>
                <w:noProof w:val="0"/>
                <w:sz w:val="24"/>
                <w:szCs w:val="24"/>
              </w:rPr>
              <w:t>июля 2019 г.</w:t>
            </w:r>
            <w:r w:rsidRPr="00336016">
              <w:rPr>
                <w:rStyle w:val="a4"/>
                <w:noProof w:val="0"/>
                <w:sz w:val="24"/>
                <w:szCs w:val="24"/>
              </w:rPr>
              <w:t xml:space="preserve"> № </w:t>
            </w:r>
            <w:r w:rsidRPr="002B541E">
              <w:rPr>
                <w:rStyle w:val="a4"/>
                <w:noProof w:val="0"/>
                <w:sz w:val="24"/>
                <w:szCs w:val="24"/>
              </w:rPr>
              <w:t>№57/116-4</w:t>
            </w:r>
          </w:p>
        </w:tc>
      </w:tr>
    </w:tbl>
    <w:p w:rsidR="00336016" w:rsidRPr="00336016" w:rsidRDefault="00336016" w:rsidP="00336016">
      <w:pPr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36016" w:rsidRPr="00396211" w:rsidRDefault="00336016" w:rsidP="0039621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96211">
        <w:rPr>
          <w:rFonts w:ascii="Times New Roman" w:hAnsi="Times New Roman" w:cs="Times New Roman"/>
          <w:color w:val="auto"/>
          <w:sz w:val="28"/>
          <w:szCs w:val="28"/>
        </w:rPr>
        <w:t xml:space="preserve">Экземпляр № _____                                                         </w:t>
      </w:r>
      <w:r w:rsidR="00396211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</w:t>
      </w:r>
      <w:r w:rsidRPr="00396211">
        <w:rPr>
          <w:rFonts w:ascii="Times New Roman" w:hAnsi="Times New Roman" w:cs="Times New Roman"/>
          <w:color w:val="auto"/>
          <w:sz w:val="28"/>
          <w:szCs w:val="28"/>
        </w:rPr>
        <w:t>Лист № 1</w:t>
      </w:r>
    </w:p>
    <w:p w:rsidR="000B70D7" w:rsidRDefault="000B70D7" w:rsidP="00336016">
      <w:pPr>
        <w:pStyle w:val="1"/>
        <w:rPr>
          <w:sz w:val="28"/>
          <w:szCs w:val="28"/>
        </w:rPr>
      </w:pPr>
    </w:p>
    <w:p w:rsidR="00336016" w:rsidRPr="00336016" w:rsidRDefault="00336016" w:rsidP="00336016">
      <w:pPr>
        <w:pStyle w:val="1"/>
        <w:rPr>
          <w:b w:val="0"/>
          <w:sz w:val="28"/>
          <w:szCs w:val="28"/>
          <w:vertAlign w:val="superscript"/>
        </w:rPr>
      </w:pPr>
      <w:r w:rsidRPr="00336016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________</w:t>
      </w:r>
      <w:r w:rsidRPr="00336016">
        <w:rPr>
          <w:sz w:val="28"/>
          <w:szCs w:val="28"/>
        </w:rPr>
        <w:br/>
      </w:r>
      <w:r w:rsidRPr="00336016">
        <w:rPr>
          <w:b w:val="0"/>
          <w:sz w:val="28"/>
          <w:szCs w:val="28"/>
          <w:vertAlign w:val="superscript"/>
        </w:rPr>
        <w:t>(полное наименование выборов в машиночитаемом виде)</w:t>
      </w:r>
    </w:p>
    <w:p w:rsidR="00336016" w:rsidRPr="00336016" w:rsidRDefault="00336016" w:rsidP="001C7B25">
      <w:pPr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36016" w:rsidRPr="00336016" w:rsidRDefault="00336016" w:rsidP="00336016">
      <w:pPr>
        <w:pStyle w:val="1"/>
        <w:rPr>
          <w:sz w:val="28"/>
          <w:szCs w:val="28"/>
        </w:rPr>
      </w:pPr>
      <w:r w:rsidRPr="00336016">
        <w:rPr>
          <w:sz w:val="28"/>
          <w:szCs w:val="28"/>
        </w:rPr>
        <w:t>8 сентября 2019 года</w:t>
      </w:r>
    </w:p>
    <w:p w:rsidR="000B70D7" w:rsidRDefault="000B70D7" w:rsidP="001C7B25">
      <w:pPr>
        <w:pStyle w:val="1"/>
        <w:rPr>
          <w:sz w:val="28"/>
          <w:szCs w:val="28"/>
        </w:rPr>
      </w:pPr>
    </w:p>
    <w:p w:rsidR="00336016" w:rsidRPr="001C7B25" w:rsidRDefault="00336016" w:rsidP="001C7B25">
      <w:pPr>
        <w:pStyle w:val="1"/>
        <w:rPr>
          <w:sz w:val="28"/>
          <w:szCs w:val="28"/>
        </w:rPr>
      </w:pPr>
      <w:r w:rsidRPr="001C7B25">
        <w:rPr>
          <w:sz w:val="28"/>
          <w:szCs w:val="28"/>
        </w:rPr>
        <w:t>ПРОТОКОЛ</w:t>
      </w:r>
      <w:r w:rsidRPr="001C7B25">
        <w:rPr>
          <w:sz w:val="28"/>
          <w:szCs w:val="28"/>
        </w:rPr>
        <w:br/>
        <w:t>участковой избирательной комиссии избирательного участка № _____</w:t>
      </w:r>
    </w:p>
    <w:p w:rsidR="00336016" w:rsidRPr="001C7B25" w:rsidRDefault="00336016" w:rsidP="001C7B25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1C7B2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36016" w:rsidRPr="001C7B25" w:rsidRDefault="00336016" w:rsidP="001C7B25">
      <w:pPr>
        <w:pStyle w:val="af1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1C7B25">
        <w:rPr>
          <w:rFonts w:ascii="Times New Roman" w:hAnsi="Times New Roman" w:cs="Times New Roman"/>
          <w:sz w:val="28"/>
          <w:szCs w:val="28"/>
          <w:vertAlign w:val="superscript"/>
        </w:rPr>
        <w:t xml:space="preserve">(адрес помещения для голосования избирательного участка </w:t>
      </w:r>
      <w:r w:rsidR="001C7B25" w:rsidRPr="001C7B25">
        <w:rPr>
          <w:rFonts w:ascii="Times New Roman" w:hAnsi="Times New Roman" w:cs="Times New Roman"/>
          <w:sz w:val="28"/>
          <w:szCs w:val="28"/>
          <w:vertAlign w:val="superscript"/>
        </w:rPr>
        <w:t>–</w:t>
      </w:r>
      <w:r w:rsidRPr="001C7B25">
        <w:rPr>
          <w:rFonts w:ascii="Times New Roman" w:hAnsi="Times New Roman" w:cs="Times New Roman"/>
          <w:sz w:val="28"/>
          <w:szCs w:val="28"/>
          <w:vertAlign w:val="superscript"/>
        </w:rPr>
        <w:t xml:space="preserve"> наименование</w:t>
      </w:r>
      <w:r w:rsidR="001C7B25" w:rsidRPr="001C7B2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1C7B25">
        <w:rPr>
          <w:rFonts w:ascii="Times New Roman" w:hAnsi="Times New Roman" w:cs="Times New Roman"/>
          <w:sz w:val="28"/>
          <w:szCs w:val="28"/>
          <w:vertAlign w:val="superscript"/>
        </w:rPr>
        <w:t>субъекта Российской Федерации, район, город, район в городе, поселок, село, иной населенный пункт, улица, дом)</w:t>
      </w:r>
      <w:proofErr w:type="gramEnd"/>
    </w:p>
    <w:p w:rsidR="00336016" w:rsidRPr="001C7B25" w:rsidRDefault="00336016" w:rsidP="001C7B25">
      <w:pPr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36016" w:rsidRPr="001C7B25" w:rsidRDefault="00336016" w:rsidP="001C7B25">
      <w:pPr>
        <w:pStyle w:val="1"/>
        <w:spacing w:line="360" w:lineRule="auto"/>
        <w:rPr>
          <w:sz w:val="28"/>
          <w:szCs w:val="28"/>
        </w:rPr>
      </w:pPr>
      <w:r w:rsidRPr="001C7B25">
        <w:rPr>
          <w:sz w:val="28"/>
          <w:szCs w:val="28"/>
        </w:rPr>
        <w:t>Участковая избирательная комиссия установила:</w:t>
      </w:r>
    </w:p>
    <w:tbl>
      <w:tblPr>
        <w:tblW w:w="1021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1"/>
        <w:gridCol w:w="6667"/>
        <w:gridCol w:w="851"/>
        <w:gridCol w:w="2043"/>
      </w:tblGrid>
      <w:tr w:rsidR="00336016" w:rsidRPr="00336016" w:rsidTr="009414FF">
        <w:trPr>
          <w:trHeight w:val="331"/>
          <w:jc w:val="center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16" w:rsidRPr="00310C32" w:rsidRDefault="00336016" w:rsidP="009414FF">
            <w:pPr>
              <w:pStyle w:val="af0"/>
              <w:spacing w:before="18" w:after="18"/>
              <w:jc w:val="center"/>
              <w:rPr>
                <w:rFonts w:ascii="Times New Roman" w:hAnsi="Times New Roman" w:cs="Times New Roman"/>
              </w:rPr>
            </w:pPr>
            <w:bookmarkStart w:id="0" w:name="sub_10001"/>
            <w:r w:rsidRPr="00310C32">
              <w:rPr>
                <w:rFonts w:ascii="Times New Roman" w:hAnsi="Times New Roman" w:cs="Times New Roman"/>
              </w:rPr>
              <w:t>1</w:t>
            </w:r>
            <w:bookmarkEnd w:id="0"/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16" w:rsidRPr="00310C32" w:rsidRDefault="00336016" w:rsidP="009414FF">
            <w:pPr>
              <w:pStyle w:val="af2"/>
              <w:spacing w:before="18" w:after="18"/>
              <w:rPr>
                <w:rFonts w:ascii="Times New Roman" w:hAnsi="Times New Roman" w:cs="Times New Roman"/>
              </w:rPr>
            </w:pPr>
            <w:r w:rsidRPr="00310C32">
              <w:rPr>
                <w:rFonts w:ascii="Times New Roman" w:hAnsi="Times New Roman" w:cs="Times New Roman"/>
              </w:rP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16" w:rsidRPr="00310C32" w:rsidRDefault="00336016" w:rsidP="009414FF">
            <w:pPr>
              <w:pStyle w:val="af0"/>
              <w:spacing w:before="18" w:after="18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016" w:rsidRPr="00310C32" w:rsidRDefault="00336016" w:rsidP="009414FF">
            <w:pPr>
              <w:pStyle w:val="af0"/>
              <w:spacing w:before="18" w:after="18"/>
              <w:rPr>
                <w:rFonts w:ascii="Times New Roman" w:hAnsi="Times New Roman" w:cs="Times New Roman"/>
              </w:rPr>
            </w:pPr>
          </w:p>
        </w:tc>
      </w:tr>
      <w:tr w:rsidR="00336016" w:rsidRPr="00336016" w:rsidTr="001C7B25">
        <w:trPr>
          <w:jc w:val="center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16" w:rsidRPr="00310C32" w:rsidRDefault="00336016" w:rsidP="009414FF">
            <w:pPr>
              <w:pStyle w:val="af0"/>
              <w:spacing w:before="18" w:after="18"/>
              <w:jc w:val="center"/>
              <w:rPr>
                <w:rFonts w:ascii="Times New Roman" w:hAnsi="Times New Roman" w:cs="Times New Roman"/>
              </w:rPr>
            </w:pPr>
            <w:bookmarkStart w:id="1" w:name="sub_10002"/>
            <w:r w:rsidRPr="00310C32">
              <w:rPr>
                <w:rFonts w:ascii="Times New Roman" w:hAnsi="Times New Roman" w:cs="Times New Roman"/>
              </w:rPr>
              <w:t>2</w:t>
            </w:r>
            <w:bookmarkEnd w:id="1"/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16" w:rsidRPr="00310C32" w:rsidRDefault="00336016" w:rsidP="009414FF">
            <w:pPr>
              <w:pStyle w:val="af2"/>
              <w:spacing w:before="18" w:after="18"/>
              <w:rPr>
                <w:rFonts w:ascii="Times New Roman" w:hAnsi="Times New Roman" w:cs="Times New Roman"/>
              </w:rPr>
            </w:pPr>
            <w:r w:rsidRPr="00310C32">
              <w:rPr>
                <w:rFonts w:ascii="Times New Roman" w:hAnsi="Times New Roman" w:cs="Times New Roman"/>
              </w:rPr>
              <w:t>Число бюллетеней, полученных участковой комиссией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16" w:rsidRPr="00310C32" w:rsidRDefault="00336016" w:rsidP="009414FF">
            <w:pPr>
              <w:pStyle w:val="af0"/>
              <w:spacing w:before="18" w:after="18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016" w:rsidRPr="00310C32" w:rsidRDefault="00336016" w:rsidP="009414FF">
            <w:pPr>
              <w:pStyle w:val="af0"/>
              <w:spacing w:before="18" w:after="18"/>
              <w:rPr>
                <w:rFonts w:ascii="Times New Roman" w:hAnsi="Times New Roman" w:cs="Times New Roman"/>
              </w:rPr>
            </w:pPr>
          </w:p>
        </w:tc>
      </w:tr>
      <w:tr w:rsidR="00336016" w:rsidRPr="00336016" w:rsidTr="001C7B25">
        <w:trPr>
          <w:jc w:val="center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16" w:rsidRPr="00310C32" w:rsidRDefault="00336016" w:rsidP="009414FF">
            <w:pPr>
              <w:pStyle w:val="af0"/>
              <w:spacing w:before="18" w:after="18"/>
              <w:jc w:val="center"/>
              <w:rPr>
                <w:rFonts w:ascii="Times New Roman" w:hAnsi="Times New Roman" w:cs="Times New Roman"/>
              </w:rPr>
            </w:pPr>
            <w:bookmarkStart w:id="2" w:name="sub_10003"/>
            <w:r w:rsidRPr="00310C32">
              <w:rPr>
                <w:rFonts w:ascii="Times New Roman" w:hAnsi="Times New Roman" w:cs="Times New Roman"/>
              </w:rPr>
              <w:t>3</w:t>
            </w:r>
            <w:bookmarkEnd w:id="2"/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16" w:rsidRPr="00310C32" w:rsidRDefault="00336016" w:rsidP="009414FF">
            <w:pPr>
              <w:pStyle w:val="af2"/>
              <w:spacing w:before="18" w:after="18"/>
              <w:rPr>
                <w:rFonts w:ascii="Times New Roman" w:hAnsi="Times New Roman" w:cs="Times New Roman"/>
              </w:rPr>
            </w:pPr>
            <w:r w:rsidRPr="00310C32">
              <w:rPr>
                <w:rFonts w:ascii="Times New Roman" w:hAnsi="Times New Roman" w:cs="Times New Roman"/>
              </w:rPr>
              <w:t>Число бюллетеней, выданных избирателям, проголосовавшим досрочно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16" w:rsidRPr="00310C32" w:rsidRDefault="00336016" w:rsidP="009414FF">
            <w:pPr>
              <w:pStyle w:val="af0"/>
              <w:spacing w:before="18" w:after="18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016" w:rsidRPr="00310C32" w:rsidRDefault="00336016" w:rsidP="009414FF">
            <w:pPr>
              <w:pStyle w:val="af0"/>
              <w:spacing w:before="18" w:after="18"/>
              <w:rPr>
                <w:rFonts w:ascii="Times New Roman" w:hAnsi="Times New Roman" w:cs="Times New Roman"/>
              </w:rPr>
            </w:pPr>
          </w:p>
        </w:tc>
      </w:tr>
      <w:tr w:rsidR="00336016" w:rsidRPr="00336016" w:rsidTr="001C7B25">
        <w:trPr>
          <w:jc w:val="center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16" w:rsidRPr="00310C32" w:rsidRDefault="00336016" w:rsidP="009414FF">
            <w:pPr>
              <w:pStyle w:val="af0"/>
              <w:spacing w:before="18" w:after="18"/>
              <w:jc w:val="center"/>
              <w:rPr>
                <w:rFonts w:ascii="Times New Roman" w:hAnsi="Times New Roman" w:cs="Times New Roman"/>
              </w:rPr>
            </w:pPr>
            <w:bookmarkStart w:id="3" w:name="sub_10004"/>
            <w:r w:rsidRPr="00310C32">
              <w:rPr>
                <w:rFonts w:ascii="Times New Roman" w:hAnsi="Times New Roman" w:cs="Times New Roman"/>
              </w:rPr>
              <w:t>4</w:t>
            </w:r>
            <w:bookmarkEnd w:id="3"/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16" w:rsidRPr="00310C32" w:rsidRDefault="00336016" w:rsidP="009414FF">
            <w:pPr>
              <w:pStyle w:val="af2"/>
              <w:spacing w:before="18" w:after="18"/>
              <w:rPr>
                <w:rFonts w:ascii="Times New Roman" w:hAnsi="Times New Roman" w:cs="Times New Roman"/>
              </w:rPr>
            </w:pPr>
            <w:r w:rsidRPr="00310C32">
              <w:rPr>
                <w:rFonts w:ascii="Times New Roman" w:hAnsi="Times New Roman" w:cs="Times New Roman"/>
              </w:rPr>
              <w:t>Число бюллетеней, выданных избирателям, проголосовавшим досрочно в помещении территориальной комиссии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16" w:rsidRPr="00310C32" w:rsidRDefault="00336016" w:rsidP="009414FF">
            <w:pPr>
              <w:pStyle w:val="af0"/>
              <w:spacing w:before="18" w:after="18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016" w:rsidRPr="00310C32" w:rsidRDefault="00336016" w:rsidP="009414FF">
            <w:pPr>
              <w:pStyle w:val="af0"/>
              <w:spacing w:before="18" w:after="18"/>
              <w:rPr>
                <w:rFonts w:ascii="Times New Roman" w:hAnsi="Times New Roman" w:cs="Times New Roman"/>
              </w:rPr>
            </w:pPr>
          </w:p>
        </w:tc>
      </w:tr>
      <w:tr w:rsidR="00336016" w:rsidRPr="00336016" w:rsidTr="001C7B25">
        <w:trPr>
          <w:jc w:val="center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16" w:rsidRPr="00310C32" w:rsidRDefault="00336016" w:rsidP="009414FF">
            <w:pPr>
              <w:pStyle w:val="af0"/>
              <w:spacing w:before="18" w:after="18"/>
              <w:jc w:val="center"/>
              <w:rPr>
                <w:rFonts w:ascii="Times New Roman" w:hAnsi="Times New Roman" w:cs="Times New Roman"/>
              </w:rPr>
            </w:pPr>
            <w:bookmarkStart w:id="4" w:name="sub_10005"/>
            <w:r w:rsidRPr="00310C32">
              <w:rPr>
                <w:rFonts w:ascii="Times New Roman" w:hAnsi="Times New Roman" w:cs="Times New Roman"/>
              </w:rPr>
              <w:t>5</w:t>
            </w:r>
            <w:bookmarkEnd w:id="4"/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16" w:rsidRPr="00310C32" w:rsidRDefault="00336016" w:rsidP="009414FF">
            <w:pPr>
              <w:pStyle w:val="af2"/>
              <w:spacing w:before="18" w:after="18"/>
              <w:rPr>
                <w:rFonts w:ascii="Times New Roman" w:hAnsi="Times New Roman" w:cs="Times New Roman"/>
              </w:rPr>
            </w:pPr>
            <w:r w:rsidRPr="00310C32">
              <w:rPr>
                <w:rFonts w:ascii="Times New Roman" w:hAnsi="Times New Roman" w:cs="Times New Roman"/>
              </w:rPr>
              <w:t>Число бюллетеней, выданных избирателям в помещении для голосования в день голосования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16" w:rsidRPr="00310C32" w:rsidRDefault="00336016" w:rsidP="009414FF">
            <w:pPr>
              <w:pStyle w:val="af0"/>
              <w:spacing w:before="18" w:after="18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016" w:rsidRPr="00310C32" w:rsidRDefault="00336016" w:rsidP="009414FF">
            <w:pPr>
              <w:pStyle w:val="af0"/>
              <w:spacing w:before="18" w:after="18"/>
              <w:rPr>
                <w:rFonts w:ascii="Times New Roman" w:hAnsi="Times New Roman" w:cs="Times New Roman"/>
              </w:rPr>
            </w:pPr>
          </w:p>
        </w:tc>
      </w:tr>
      <w:tr w:rsidR="00336016" w:rsidRPr="00336016" w:rsidTr="001C7B25">
        <w:trPr>
          <w:jc w:val="center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16" w:rsidRPr="00310C32" w:rsidRDefault="00336016" w:rsidP="009414FF">
            <w:pPr>
              <w:pStyle w:val="af0"/>
              <w:spacing w:before="18" w:after="18"/>
              <w:jc w:val="center"/>
              <w:rPr>
                <w:rFonts w:ascii="Times New Roman" w:hAnsi="Times New Roman" w:cs="Times New Roman"/>
              </w:rPr>
            </w:pPr>
            <w:bookmarkStart w:id="5" w:name="sub_10006"/>
            <w:r w:rsidRPr="00310C32">
              <w:rPr>
                <w:rFonts w:ascii="Times New Roman" w:hAnsi="Times New Roman" w:cs="Times New Roman"/>
              </w:rPr>
              <w:t>6</w:t>
            </w:r>
            <w:bookmarkEnd w:id="5"/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16" w:rsidRPr="00310C32" w:rsidRDefault="00336016" w:rsidP="009414FF">
            <w:pPr>
              <w:pStyle w:val="af2"/>
              <w:spacing w:before="18" w:after="18"/>
              <w:rPr>
                <w:rFonts w:ascii="Times New Roman" w:hAnsi="Times New Roman" w:cs="Times New Roman"/>
              </w:rPr>
            </w:pPr>
            <w:r w:rsidRPr="00310C32">
              <w:rPr>
                <w:rFonts w:ascii="Times New Roman" w:hAnsi="Times New Roman" w:cs="Times New Roman"/>
              </w:rPr>
              <w:t>Число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16" w:rsidRPr="00310C32" w:rsidRDefault="00336016" w:rsidP="009414FF">
            <w:pPr>
              <w:pStyle w:val="af0"/>
              <w:spacing w:before="18" w:after="18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016" w:rsidRPr="00310C32" w:rsidRDefault="00336016" w:rsidP="009414FF">
            <w:pPr>
              <w:pStyle w:val="af0"/>
              <w:spacing w:before="18" w:after="18"/>
              <w:rPr>
                <w:rFonts w:ascii="Times New Roman" w:hAnsi="Times New Roman" w:cs="Times New Roman"/>
              </w:rPr>
            </w:pPr>
          </w:p>
        </w:tc>
      </w:tr>
      <w:tr w:rsidR="00336016" w:rsidRPr="00336016" w:rsidTr="001C7B25">
        <w:trPr>
          <w:jc w:val="center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16" w:rsidRPr="00310C32" w:rsidRDefault="00336016" w:rsidP="009414FF">
            <w:pPr>
              <w:pStyle w:val="af0"/>
              <w:spacing w:before="18" w:after="18"/>
              <w:jc w:val="center"/>
              <w:rPr>
                <w:rFonts w:ascii="Times New Roman" w:hAnsi="Times New Roman" w:cs="Times New Roman"/>
              </w:rPr>
            </w:pPr>
            <w:bookmarkStart w:id="6" w:name="sub_10007"/>
            <w:r w:rsidRPr="00310C32">
              <w:rPr>
                <w:rFonts w:ascii="Times New Roman" w:hAnsi="Times New Roman" w:cs="Times New Roman"/>
              </w:rPr>
              <w:t>7</w:t>
            </w:r>
            <w:bookmarkEnd w:id="6"/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16" w:rsidRPr="00310C32" w:rsidRDefault="00336016" w:rsidP="009414FF">
            <w:pPr>
              <w:pStyle w:val="af2"/>
              <w:spacing w:before="18" w:after="18"/>
              <w:rPr>
                <w:rFonts w:ascii="Times New Roman" w:hAnsi="Times New Roman" w:cs="Times New Roman"/>
              </w:rPr>
            </w:pPr>
            <w:r w:rsidRPr="00310C32">
              <w:rPr>
                <w:rFonts w:ascii="Times New Roman" w:hAnsi="Times New Roman" w:cs="Times New Roman"/>
              </w:rPr>
              <w:t>Число погашенных бюллетеней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16" w:rsidRPr="00310C32" w:rsidRDefault="00336016" w:rsidP="009414FF">
            <w:pPr>
              <w:pStyle w:val="af0"/>
              <w:spacing w:before="18" w:after="18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016" w:rsidRPr="00310C32" w:rsidRDefault="00336016" w:rsidP="009414FF">
            <w:pPr>
              <w:pStyle w:val="af0"/>
              <w:spacing w:before="18" w:after="18"/>
              <w:rPr>
                <w:rFonts w:ascii="Times New Roman" w:hAnsi="Times New Roman" w:cs="Times New Roman"/>
              </w:rPr>
            </w:pPr>
          </w:p>
        </w:tc>
      </w:tr>
      <w:tr w:rsidR="00336016" w:rsidRPr="00336016" w:rsidTr="001C7B25">
        <w:trPr>
          <w:jc w:val="center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16" w:rsidRPr="00310C32" w:rsidRDefault="00336016" w:rsidP="009414FF">
            <w:pPr>
              <w:pStyle w:val="af0"/>
              <w:spacing w:before="18" w:after="18"/>
              <w:jc w:val="center"/>
              <w:rPr>
                <w:rFonts w:ascii="Times New Roman" w:hAnsi="Times New Roman" w:cs="Times New Roman"/>
              </w:rPr>
            </w:pPr>
            <w:bookmarkStart w:id="7" w:name="sub_10008"/>
            <w:r w:rsidRPr="00310C32">
              <w:rPr>
                <w:rFonts w:ascii="Times New Roman" w:hAnsi="Times New Roman" w:cs="Times New Roman"/>
              </w:rPr>
              <w:t>8</w:t>
            </w:r>
            <w:bookmarkEnd w:id="7"/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16" w:rsidRPr="00310C32" w:rsidRDefault="00336016" w:rsidP="009414FF">
            <w:pPr>
              <w:pStyle w:val="af2"/>
              <w:spacing w:before="18" w:after="18"/>
              <w:rPr>
                <w:rFonts w:ascii="Times New Roman" w:hAnsi="Times New Roman" w:cs="Times New Roman"/>
              </w:rPr>
            </w:pPr>
            <w:r w:rsidRPr="00310C32">
              <w:rPr>
                <w:rFonts w:ascii="Times New Roman" w:hAnsi="Times New Roman" w:cs="Times New Roman"/>
              </w:rPr>
              <w:t>Число бюллетеней, содержащихся в переносных ящиках для голосования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16" w:rsidRPr="00310C32" w:rsidRDefault="00336016" w:rsidP="009414FF">
            <w:pPr>
              <w:pStyle w:val="af0"/>
              <w:spacing w:before="18" w:after="18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016" w:rsidRPr="00310C32" w:rsidRDefault="00336016" w:rsidP="009414FF">
            <w:pPr>
              <w:pStyle w:val="af0"/>
              <w:spacing w:before="18" w:after="18"/>
              <w:rPr>
                <w:rFonts w:ascii="Times New Roman" w:hAnsi="Times New Roman" w:cs="Times New Roman"/>
              </w:rPr>
            </w:pPr>
          </w:p>
        </w:tc>
      </w:tr>
      <w:tr w:rsidR="00336016" w:rsidRPr="00336016" w:rsidTr="001C7B25">
        <w:trPr>
          <w:jc w:val="center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16" w:rsidRPr="00310C32" w:rsidRDefault="00336016" w:rsidP="009414FF">
            <w:pPr>
              <w:pStyle w:val="af0"/>
              <w:spacing w:before="18" w:after="18"/>
              <w:jc w:val="center"/>
              <w:rPr>
                <w:rFonts w:ascii="Times New Roman" w:hAnsi="Times New Roman" w:cs="Times New Roman"/>
              </w:rPr>
            </w:pPr>
            <w:bookmarkStart w:id="8" w:name="sub_10009"/>
            <w:r w:rsidRPr="00310C32">
              <w:rPr>
                <w:rFonts w:ascii="Times New Roman" w:hAnsi="Times New Roman" w:cs="Times New Roman"/>
              </w:rPr>
              <w:t>9</w:t>
            </w:r>
            <w:bookmarkEnd w:id="8"/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16" w:rsidRPr="00310C32" w:rsidRDefault="00336016" w:rsidP="009414FF">
            <w:pPr>
              <w:pStyle w:val="af2"/>
              <w:spacing w:before="18" w:after="18"/>
              <w:rPr>
                <w:rFonts w:ascii="Times New Roman" w:hAnsi="Times New Roman" w:cs="Times New Roman"/>
              </w:rPr>
            </w:pPr>
            <w:r w:rsidRPr="00310C32">
              <w:rPr>
                <w:rFonts w:ascii="Times New Roman" w:hAnsi="Times New Roman" w:cs="Times New Roman"/>
              </w:rPr>
              <w:t>Число бюллетеней, содержащихся в стационарных ящиках для голосования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16" w:rsidRPr="00310C32" w:rsidRDefault="00336016" w:rsidP="009414FF">
            <w:pPr>
              <w:pStyle w:val="af0"/>
              <w:spacing w:before="18" w:after="18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016" w:rsidRPr="00310C32" w:rsidRDefault="00336016" w:rsidP="009414FF">
            <w:pPr>
              <w:pStyle w:val="af0"/>
              <w:spacing w:before="18" w:after="18"/>
              <w:rPr>
                <w:rFonts w:ascii="Times New Roman" w:hAnsi="Times New Roman" w:cs="Times New Roman"/>
              </w:rPr>
            </w:pPr>
          </w:p>
        </w:tc>
      </w:tr>
      <w:tr w:rsidR="00336016" w:rsidRPr="00336016" w:rsidTr="001C7B25">
        <w:trPr>
          <w:jc w:val="center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16" w:rsidRPr="00310C32" w:rsidRDefault="00336016" w:rsidP="009414FF">
            <w:pPr>
              <w:pStyle w:val="af0"/>
              <w:spacing w:before="18" w:after="18"/>
              <w:jc w:val="center"/>
              <w:rPr>
                <w:rFonts w:ascii="Times New Roman" w:hAnsi="Times New Roman" w:cs="Times New Roman"/>
              </w:rPr>
            </w:pPr>
            <w:bookmarkStart w:id="9" w:name="sub_10010"/>
            <w:r w:rsidRPr="00310C32">
              <w:rPr>
                <w:rFonts w:ascii="Times New Roman" w:hAnsi="Times New Roman" w:cs="Times New Roman"/>
              </w:rPr>
              <w:t>10</w:t>
            </w:r>
            <w:bookmarkEnd w:id="9"/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16" w:rsidRPr="00310C32" w:rsidRDefault="00336016" w:rsidP="009414FF">
            <w:pPr>
              <w:pStyle w:val="af2"/>
              <w:spacing w:before="18" w:after="18"/>
              <w:rPr>
                <w:rFonts w:ascii="Times New Roman" w:hAnsi="Times New Roman" w:cs="Times New Roman"/>
              </w:rPr>
            </w:pPr>
            <w:r w:rsidRPr="00310C32">
              <w:rPr>
                <w:rFonts w:ascii="Times New Roman" w:hAnsi="Times New Roman" w:cs="Times New Roman"/>
              </w:rPr>
              <w:t>Число недействительных бюллетеней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16" w:rsidRPr="00310C32" w:rsidRDefault="00336016" w:rsidP="009414FF">
            <w:pPr>
              <w:pStyle w:val="af0"/>
              <w:spacing w:before="18" w:after="18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016" w:rsidRPr="00310C32" w:rsidRDefault="00336016" w:rsidP="009414FF">
            <w:pPr>
              <w:pStyle w:val="af0"/>
              <w:spacing w:before="18" w:after="18"/>
              <w:rPr>
                <w:rFonts w:ascii="Times New Roman" w:hAnsi="Times New Roman" w:cs="Times New Roman"/>
              </w:rPr>
            </w:pPr>
          </w:p>
        </w:tc>
      </w:tr>
      <w:tr w:rsidR="00336016" w:rsidRPr="00336016" w:rsidTr="001C7B25">
        <w:trPr>
          <w:jc w:val="center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16" w:rsidRPr="00310C32" w:rsidRDefault="00336016" w:rsidP="009414FF">
            <w:pPr>
              <w:pStyle w:val="af0"/>
              <w:spacing w:before="18" w:after="18"/>
              <w:jc w:val="center"/>
              <w:rPr>
                <w:rFonts w:ascii="Times New Roman" w:hAnsi="Times New Roman" w:cs="Times New Roman"/>
              </w:rPr>
            </w:pPr>
            <w:bookmarkStart w:id="10" w:name="sub_10011"/>
            <w:r w:rsidRPr="00310C32">
              <w:rPr>
                <w:rFonts w:ascii="Times New Roman" w:hAnsi="Times New Roman" w:cs="Times New Roman"/>
              </w:rPr>
              <w:t>11</w:t>
            </w:r>
            <w:bookmarkEnd w:id="10"/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16" w:rsidRPr="00310C32" w:rsidRDefault="00336016" w:rsidP="009414FF">
            <w:pPr>
              <w:pStyle w:val="af2"/>
              <w:spacing w:before="18" w:after="18"/>
              <w:rPr>
                <w:rFonts w:ascii="Times New Roman" w:hAnsi="Times New Roman" w:cs="Times New Roman"/>
              </w:rPr>
            </w:pPr>
            <w:r w:rsidRPr="00310C32">
              <w:rPr>
                <w:rFonts w:ascii="Times New Roman" w:hAnsi="Times New Roman" w:cs="Times New Roman"/>
              </w:rPr>
              <w:t>Число действительных бюллетеней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16" w:rsidRPr="00310C32" w:rsidRDefault="00336016" w:rsidP="009414FF">
            <w:pPr>
              <w:pStyle w:val="af0"/>
              <w:spacing w:before="18" w:after="18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016" w:rsidRPr="00310C32" w:rsidRDefault="00336016" w:rsidP="009414FF">
            <w:pPr>
              <w:pStyle w:val="af0"/>
              <w:spacing w:before="18" w:after="18"/>
              <w:rPr>
                <w:rFonts w:ascii="Times New Roman" w:hAnsi="Times New Roman" w:cs="Times New Roman"/>
              </w:rPr>
            </w:pPr>
          </w:p>
        </w:tc>
      </w:tr>
      <w:tr w:rsidR="00336016" w:rsidRPr="00336016" w:rsidTr="00396211">
        <w:trPr>
          <w:jc w:val="center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16" w:rsidRPr="00310C32" w:rsidRDefault="00336016" w:rsidP="009414FF">
            <w:pPr>
              <w:pStyle w:val="af0"/>
              <w:spacing w:before="18" w:after="18"/>
              <w:jc w:val="center"/>
              <w:rPr>
                <w:rFonts w:ascii="Times New Roman" w:hAnsi="Times New Roman" w:cs="Times New Roman"/>
              </w:rPr>
            </w:pPr>
            <w:bookmarkStart w:id="11" w:name="sub_10117"/>
            <w:r w:rsidRPr="00310C32">
              <w:rPr>
                <w:rFonts w:ascii="Times New Roman" w:hAnsi="Times New Roman" w:cs="Times New Roman"/>
              </w:rPr>
              <w:t>11</w:t>
            </w:r>
            <w:r w:rsidR="009414FF" w:rsidRPr="00310C32">
              <w:rPr>
                <w:rFonts w:ascii="Times New Roman" w:hAnsi="Times New Roman" w:cs="Times New Roman"/>
              </w:rPr>
              <w:t>а</w:t>
            </w:r>
            <w:bookmarkEnd w:id="11"/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16" w:rsidRPr="00310C32" w:rsidRDefault="00336016" w:rsidP="009414FF">
            <w:pPr>
              <w:pStyle w:val="af2"/>
              <w:spacing w:before="18" w:after="18"/>
              <w:rPr>
                <w:rFonts w:ascii="Times New Roman" w:hAnsi="Times New Roman" w:cs="Times New Roman"/>
              </w:rPr>
            </w:pPr>
            <w:r w:rsidRPr="00310C32">
              <w:rPr>
                <w:rFonts w:ascii="Times New Roman" w:hAnsi="Times New Roman" w:cs="Times New Roman"/>
              </w:rPr>
              <w:t>Число утраченных бюллетеней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16" w:rsidRPr="00310C32" w:rsidRDefault="00336016" w:rsidP="009414FF">
            <w:pPr>
              <w:pStyle w:val="af0"/>
              <w:spacing w:before="18" w:after="18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016" w:rsidRPr="00310C32" w:rsidRDefault="00336016" w:rsidP="009414FF">
            <w:pPr>
              <w:pStyle w:val="af0"/>
              <w:spacing w:before="18" w:after="18"/>
              <w:rPr>
                <w:rFonts w:ascii="Times New Roman" w:hAnsi="Times New Roman" w:cs="Times New Roman"/>
              </w:rPr>
            </w:pPr>
          </w:p>
        </w:tc>
      </w:tr>
      <w:tr w:rsidR="00336016" w:rsidRPr="00336016" w:rsidTr="00396211">
        <w:trPr>
          <w:jc w:val="center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16" w:rsidRPr="00310C32" w:rsidRDefault="00336016" w:rsidP="009414FF">
            <w:pPr>
              <w:pStyle w:val="af0"/>
              <w:spacing w:before="18" w:after="18"/>
              <w:jc w:val="center"/>
              <w:rPr>
                <w:rFonts w:ascii="Times New Roman" w:hAnsi="Times New Roman" w:cs="Times New Roman"/>
              </w:rPr>
            </w:pPr>
            <w:bookmarkStart w:id="12" w:name="sub_10118"/>
            <w:r w:rsidRPr="00310C32">
              <w:rPr>
                <w:rFonts w:ascii="Times New Roman" w:hAnsi="Times New Roman" w:cs="Times New Roman"/>
              </w:rPr>
              <w:t>11</w:t>
            </w:r>
            <w:r w:rsidR="009414FF" w:rsidRPr="00310C32">
              <w:rPr>
                <w:rFonts w:ascii="Times New Roman" w:hAnsi="Times New Roman" w:cs="Times New Roman"/>
              </w:rPr>
              <w:t>б</w:t>
            </w:r>
            <w:bookmarkEnd w:id="12"/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16" w:rsidRPr="00310C32" w:rsidRDefault="00336016" w:rsidP="009414FF">
            <w:pPr>
              <w:pStyle w:val="af2"/>
              <w:spacing w:before="18" w:after="18"/>
              <w:rPr>
                <w:rFonts w:ascii="Times New Roman" w:hAnsi="Times New Roman" w:cs="Times New Roman"/>
              </w:rPr>
            </w:pPr>
            <w:r w:rsidRPr="00310C32">
              <w:rPr>
                <w:rFonts w:ascii="Times New Roman" w:hAnsi="Times New Roman" w:cs="Times New Roman"/>
              </w:rPr>
              <w:t>Число бюллетеней, не учтенных при получении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16" w:rsidRPr="00310C32" w:rsidRDefault="00336016" w:rsidP="009414FF">
            <w:pPr>
              <w:pStyle w:val="af0"/>
              <w:spacing w:before="18" w:after="18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016" w:rsidRPr="00310C32" w:rsidRDefault="00336016" w:rsidP="009414FF">
            <w:pPr>
              <w:pStyle w:val="af0"/>
              <w:spacing w:before="18" w:after="18"/>
              <w:rPr>
                <w:rFonts w:ascii="Times New Roman" w:hAnsi="Times New Roman" w:cs="Times New Roman"/>
              </w:rPr>
            </w:pPr>
          </w:p>
        </w:tc>
      </w:tr>
      <w:tr w:rsidR="00396211" w:rsidRPr="00336016" w:rsidTr="00396211">
        <w:trPr>
          <w:jc w:val="center"/>
        </w:trPr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6211" w:rsidRPr="00310C32" w:rsidRDefault="00396211" w:rsidP="009414FF">
            <w:pPr>
              <w:pStyle w:val="af0"/>
              <w:spacing w:before="18" w:after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6211" w:rsidRPr="00310C32" w:rsidRDefault="00396211" w:rsidP="009414FF">
            <w:pPr>
              <w:pStyle w:val="af2"/>
              <w:spacing w:before="18" w:after="1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6211" w:rsidRPr="00310C32" w:rsidRDefault="00396211" w:rsidP="009414FF">
            <w:pPr>
              <w:pStyle w:val="af0"/>
              <w:spacing w:before="18" w:after="1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6211" w:rsidRPr="00310C32" w:rsidRDefault="00396211" w:rsidP="009414FF">
            <w:pPr>
              <w:pStyle w:val="af0"/>
              <w:spacing w:before="18" w:after="1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6211" w:rsidRPr="00336016" w:rsidTr="00396211">
        <w:trPr>
          <w:jc w:val="center"/>
        </w:trPr>
        <w:tc>
          <w:tcPr>
            <w:tcW w:w="102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8DE" w:rsidRDefault="00A718DE" w:rsidP="00F6578E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B70D7" w:rsidRDefault="000B70D7" w:rsidP="00F6578E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B70D7" w:rsidRDefault="000B70D7" w:rsidP="00F6578E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718DE" w:rsidRDefault="00396211" w:rsidP="000B70D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9621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Экземпляр № _____                                                        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   </w:t>
            </w:r>
          </w:p>
          <w:p w:rsidR="00396211" w:rsidRPr="00396211" w:rsidRDefault="00396211" w:rsidP="000B70D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r w:rsidRPr="0039621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Лист № </w:t>
            </w:r>
            <w:r w:rsidR="00F6578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336016" w:rsidRPr="00336016" w:rsidTr="00396211">
        <w:trPr>
          <w:jc w:val="center"/>
        </w:trPr>
        <w:tc>
          <w:tcPr>
            <w:tcW w:w="73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16" w:rsidRPr="00310C32" w:rsidRDefault="00336016" w:rsidP="009414FF">
            <w:pPr>
              <w:pStyle w:val="af0"/>
              <w:spacing w:before="18" w:after="18"/>
              <w:jc w:val="center"/>
              <w:rPr>
                <w:rFonts w:ascii="Times New Roman" w:hAnsi="Times New Roman" w:cs="Times New Roman"/>
              </w:rPr>
            </w:pPr>
            <w:r w:rsidRPr="00310C32">
              <w:rPr>
                <w:rFonts w:ascii="Times New Roman" w:hAnsi="Times New Roman" w:cs="Times New Roman"/>
              </w:rPr>
              <w:lastRenderedPageBreak/>
              <w:t>Фамилии, имена, отчества зарегистрированных кандидатов/наименования избирательных объединений, внесенных в избирательный бюллетень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016" w:rsidRPr="00310C32" w:rsidRDefault="00336016" w:rsidP="009414FF">
            <w:pPr>
              <w:pStyle w:val="af0"/>
              <w:spacing w:before="18" w:after="18"/>
              <w:jc w:val="center"/>
              <w:rPr>
                <w:rFonts w:ascii="Times New Roman" w:hAnsi="Times New Roman" w:cs="Times New Roman"/>
              </w:rPr>
            </w:pPr>
            <w:r w:rsidRPr="00310C32">
              <w:rPr>
                <w:rFonts w:ascii="Times New Roman" w:hAnsi="Times New Roman" w:cs="Times New Roman"/>
              </w:rPr>
              <w:t>Число голосов избирателей, поданных за каждого зарегистрированного кандидата/каждое избирательное объединение, против всех кандидатов/списков кандидатов</w:t>
            </w:r>
          </w:p>
        </w:tc>
      </w:tr>
      <w:tr w:rsidR="00336016" w:rsidRPr="00336016" w:rsidTr="001C7B25">
        <w:trPr>
          <w:jc w:val="center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16" w:rsidRPr="00310C32" w:rsidRDefault="00336016" w:rsidP="009414FF">
            <w:pPr>
              <w:pStyle w:val="af0"/>
              <w:spacing w:before="18" w:after="18"/>
              <w:jc w:val="center"/>
              <w:rPr>
                <w:rFonts w:ascii="Times New Roman" w:hAnsi="Times New Roman" w:cs="Times New Roman"/>
              </w:rPr>
            </w:pPr>
            <w:bookmarkStart w:id="13" w:name="sub_10012"/>
            <w:r w:rsidRPr="00310C32">
              <w:rPr>
                <w:rFonts w:ascii="Times New Roman" w:hAnsi="Times New Roman" w:cs="Times New Roman"/>
              </w:rPr>
              <w:t>12</w:t>
            </w:r>
            <w:bookmarkEnd w:id="13"/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16" w:rsidRPr="00310C32" w:rsidRDefault="00336016" w:rsidP="009414FF">
            <w:pPr>
              <w:pStyle w:val="af0"/>
              <w:spacing w:before="18" w:after="18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16" w:rsidRPr="00310C32" w:rsidRDefault="00336016" w:rsidP="009414FF">
            <w:pPr>
              <w:pStyle w:val="af0"/>
              <w:spacing w:before="18" w:after="18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016" w:rsidRPr="00310C32" w:rsidRDefault="00336016" w:rsidP="009414FF">
            <w:pPr>
              <w:pStyle w:val="af0"/>
              <w:spacing w:before="18" w:after="18"/>
              <w:rPr>
                <w:rFonts w:ascii="Times New Roman" w:hAnsi="Times New Roman" w:cs="Times New Roman"/>
              </w:rPr>
            </w:pPr>
          </w:p>
        </w:tc>
      </w:tr>
      <w:tr w:rsidR="00336016" w:rsidRPr="00336016" w:rsidTr="001C7B25">
        <w:trPr>
          <w:jc w:val="center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16" w:rsidRPr="00310C32" w:rsidRDefault="00336016" w:rsidP="009414FF">
            <w:pPr>
              <w:pStyle w:val="af0"/>
              <w:spacing w:before="18" w:after="18"/>
              <w:jc w:val="center"/>
              <w:rPr>
                <w:rFonts w:ascii="Times New Roman" w:hAnsi="Times New Roman" w:cs="Times New Roman"/>
              </w:rPr>
            </w:pPr>
            <w:bookmarkStart w:id="14" w:name="sub_10013"/>
            <w:r w:rsidRPr="00310C32">
              <w:rPr>
                <w:rFonts w:ascii="Times New Roman" w:hAnsi="Times New Roman" w:cs="Times New Roman"/>
              </w:rPr>
              <w:t>13</w:t>
            </w:r>
            <w:bookmarkEnd w:id="14"/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16" w:rsidRPr="00310C32" w:rsidRDefault="00336016" w:rsidP="009414FF">
            <w:pPr>
              <w:pStyle w:val="af0"/>
              <w:spacing w:before="18" w:after="18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16" w:rsidRPr="00310C32" w:rsidRDefault="00336016" w:rsidP="009414FF">
            <w:pPr>
              <w:pStyle w:val="af0"/>
              <w:spacing w:before="18" w:after="18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016" w:rsidRPr="00310C32" w:rsidRDefault="00336016" w:rsidP="009414FF">
            <w:pPr>
              <w:pStyle w:val="af0"/>
              <w:spacing w:before="18" w:after="18"/>
              <w:rPr>
                <w:rFonts w:ascii="Times New Roman" w:hAnsi="Times New Roman" w:cs="Times New Roman"/>
              </w:rPr>
            </w:pPr>
          </w:p>
        </w:tc>
      </w:tr>
      <w:tr w:rsidR="00336016" w:rsidRPr="00336016" w:rsidTr="001C7B25">
        <w:trPr>
          <w:jc w:val="center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16" w:rsidRPr="00310C32" w:rsidRDefault="00336016" w:rsidP="009414FF">
            <w:pPr>
              <w:pStyle w:val="af0"/>
              <w:spacing w:before="18" w:after="18"/>
              <w:jc w:val="center"/>
              <w:rPr>
                <w:rFonts w:ascii="Times New Roman" w:hAnsi="Times New Roman" w:cs="Times New Roman"/>
              </w:rPr>
            </w:pPr>
            <w:r w:rsidRPr="00310C32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16" w:rsidRPr="00310C32" w:rsidRDefault="00336016" w:rsidP="009414FF">
            <w:pPr>
              <w:pStyle w:val="af0"/>
              <w:spacing w:before="18" w:after="18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16" w:rsidRPr="00310C32" w:rsidRDefault="00336016" w:rsidP="009414FF">
            <w:pPr>
              <w:pStyle w:val="af0"/>
              <w:spacing w:before="18" w:after="18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016" w:rsidRPr="00310C32" w:rsidRDefault="00336016" w:rsidP="009414FF">
            <w:pPr>
              <w:pStyle w:val="af0"/>
              <w:spacing w:before="18" w:after="18"/>
              <w:rPr>
                <w:rFonts w:ascii="Times New Roman" w:hAnsi="Times New Roman" w:cs="Times New Roman"/>
              </w:rPr>
            </w:pPr>
          </w:p>
        </w:tc>
      </w:tr>
    </w:tbl>
    <w:p w:rsidR="00336016" w:rsidRPr="00F6578E" w:rsidRDefault="00336016" w:rsidP="00396211">
      <w:pPr>
        <w:jc w:val="center"/>
        <w:rPr>
          <w:rFonts w:ascii="Times New Roman" w:hAnsi="Times New Roman" w:cs="Times New Roman"/>
          <w:color w:val="auto"/>
        </w:rPr>
      </w:pPr>
    </w:p>
    <w:tbl>
      <w:tblPr>
        <w:tblW w:w="10204" w:type="dxa"/>
        <w:jc w:val="center"/>
        <w:tblInd w:w="108" w:type="dxa"/>
        <w:tblLayout w:type="fixed"/>
        <w:tblLook w:val="0000"/>
      </w:tblPr>
      <w:tblGrid>
        <w:gridCol w:w="6519"/>
        <w:gridCol w:w="3685"/>
      </w:tblGrid>
      <w:tr w:rsidR="00336016" w:rsidRPr="009414FF" w:rsidTr="00E94489">
        <w:trPr>
          <w:jc w:val="center"/>
        </w:trPr>
        <w:tc>
          <w:tcPr>
            <w:tcW w:w="6519" w:type="dxa"/>
          </w:tcPr>
          <w:p w:rsidR="009414FF" w:rsidRPr="00310C32" w:rsidRDefault="00336016" w:rsidP="009414FF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310C32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количестве </w:t>
            </w:r>
            <w:proofErr w:type="gramStart"/>
            <w:r w:rsidRPr="00310C32"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proofErr w:type="gramEnd"/>
            <w:r w:rsidRPr="00310C32">
              <w:rPr>
                <w:rFonts w:ascii="Times New Roman" w:hAnsi="Times New Roman" w:cs="Times New Roman"/>
                <w:sz w:val="28"/>
                <w:szCs w:val="28"/>
              </w:rPr>
              <w:t xml:space="preserve"> в участковую избирательную комиссию в день голосования и до</w:t>
            </w:r>
          </w:p>
          <w:p w:rsidR="009414FF" w:rsidRPr="00310C32" w:rsidRDefault="00336016" w:rsidP="009414FF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310C32">
              <w:rPr>
                <w:rFonts w:ascii="Times New Roman" w:hAnsi="Times New Roman" w:cs="Times New Roman"/>
                <w:sz w:val="28"/>
                <w:szCs w:val="28"/>
              </w:rPr>
              <w:t>окончания подсчета голосов избирателей жалоб</w:t>
            </w:r>
          </w:p>
          <w:p w:rsidR="00336016" w:rsidRPr="00310C32" w:rsidRDefault="00336016" w:rsidP="009414FF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310C32">
              <w:rPr>
                <w:rFonts w:ascii="Times New Roman" w:hAnsi="Times New Roman" w:cs="Times New Roman"/>
                <w:sz w:val="28"/>
                <w:szCs w:val="28"/>
              </w:rPr>
              <w:t>(заявлений), прилагаемых к протоколу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336016" w:rsidRPr="00310C32" w:rsidRDefault="00336016" w:rsidP="00310C3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016" w:rsidRPr="00310C32" w:rsidRDefault="00336016" w:rsidP="00310C3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016" w:rsidRPr="00310C32" w:rsidRDefault="00336016" w:rsidP="00310C3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016" w:rsidRPr="00310C32" w:rsidRDefault="00336016" w:rsidP="00E9448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78E" w:rsidRPr="009414FF" w:rsidTr="00310C32">
        <w:trPr>
          <w:jc w:val="center"/>
        </w:trPr>
        <w:tc>
          <w:tcPr>
            <w:tcW w:w="10204" w:type="dxa"/>
            <w:gridSpan w:val="2"/>
          </w:tcPr>
          <w:p w:rsidR="00F6578E" w:rsidRPr="00310C32" w:rsidRDefault="00F6578E" w:rsidP="00F6578E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4489" w:rsidRPr="009414FF" w:rsidTr="00E94489">
        <w:trPr>
          <w:jc w:val="center"/>
        </w:trPr>
        <w:tc>
          <w:tcPr>
            <w:tcW w:w="6519" w:type="dxa"/>
          </w:tcPr>
          <w:p w:rsidR="00E94489" w:rsidRPr="00310C32" w:rsidRDefault="00E94489" w:rsidP="009414FF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310C32">
              <w:rPr>
                <w:rFonts w:ascii="Times New Roman" w:hAnsi="Times New Roman" w:cs="Times New Roman"/>
                <w:sz w:val="28"/>
                <w:szCs w:val="28"/>
              </w:rPr>
              <w:t>Сведения о количестве поступивших в участковую избирательную комиссию в день голосования и до окончания подсчета голосов избирателей жалоб (заявлений), прилагаемых к протоколу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94489" w:rsidRPr="00310C32" w:rsidRDefault="00E94489" w:rsidP="00310C3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6016" w:rsidRPr="00F6578E" w:rsidRDefault="00336016" w:rsidP="00F6578E">
      <w:pPr>
        <w:jc w:val="center"/>
        <w:rPr>
          <w:rFonts w:ascii="Times New Roman" w:hAnsi="Times New Roman" w:cs="Times New Roman"/>
          <w:color w:val="auto"/>
        </w:rPr>
      </w:pPr>
    </w:p>
    <w:tbl>
      <w:tblPr>
        <w:tblW w:w="10212" w:type="dxa"/>
        <w:jc w:val="center"/>
        <w:tblLayout w:type="fixed"/>
        <w:tblLook w:val="0000"/>
      </w:tblPr>
      <w:tblGrid>
        <w:gridCol w:w="273"/>
        <w:gridCol w:w="3274"/>
        <w:gridCol w:w="265"/>
        <w:gridCol w:w="2723"/>
        <w:gridCol w:w="1063"/>
        <w:gridCol w:w="2614"/>
      </w:tblGrid>
      <w:tr w:rsidR="00336016" w:rsidRPr="00396211" w:rsidTr="00396211">
        <w:trPr>
          <w:jc w:val="center"/>
        </w:trPr>
        <w:tc>
          <w:tcPr>
            <w:tcW w:w="3547" w:type="dxa"/>
            <w:gridSpan w:val="2"/>
          </w:tcPr>
          <w:p w:rsidR="00336016" w:rsidRPr="00310C32" w:rsidRDefault="00336016" w:rsidP="00E94489">
            <w:pPr>
              <w:pStyle w:val="af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10C32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E94489" w:rsidRPr="00310C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0C32">
              <w:rPr>
                <w:rFonts w:ascii="Times New Roman" w:hAnsi="Times New Roman" w:cs="Times New Roman"/>
                <w:sz w:val="28"/>
                <w:szCs w:val="28"/>
              </w:rPr>
              <w:t>участковой избирательной комиссии</w:t>
            </w:r>
          </w:p>
        </w:tc>
        <w:tc>
          <w:tcPr>
            <w:tcW w:w="265" w:type="dxa"/>
          </w:tcPr>
          <w:p w:rsidR="00336016" w:rsidRPr="00310C32" w:rsidRDefault="00336016" w:rsidP="00310C3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336016" w:rsidRPr="00310C32" w:rsidRDefault="00336016" w:rsidP="00310C3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336016" w:rsidRPr="00310C32" w:rsidRDefault="00E94489" w:rsidP="00E9448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C32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:rsidR="00336016" w:rsidRPr="00310C32" w:rsidRDefault="00336016" w:rsidP="00310C3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016" w:rsidRPr="00396211" w:rsidTr="00396211">
        <w:trPr>
          <w:trHeight w:val="102"/>
          <w:jc w:val="center"/>
        </w:trPr>
        <w:tc>
          <w:tcPr>
            <w:tcW w:w="3547" w:type="dxa"/>
            <w:gridSpan w:val="2"/>
          </w:tcPr>
          <w:p w:rsidR="00336016" w:rsidRPr="00310C32" w:rsidRDefault="00336016" w:rsidP="00310C3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36016" w:rsidRPr="00310C32" w:rsidRDefault="00336016" w:rsidP="00310C3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336016" w:rsidRPr="00310C32" w:rsidRDefault="00336016" w:rsidP="00310C32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10C3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инициалы)</w:t>
            </w:r>
          </w:p>
        </w:tc>
        <w:tc>
          <w:tcPr>
            <w:tcW w:w="1063" w:type="dxa"/>
            <w:vMerge/>
          </w:tcPr>
          <w:p w:rsidR="00336016" w:rsidRPr="00310C32" w:rsidRDefault="00336016" w:rsidP="00310C3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auto"/>
            </w:tcBorders>
          </w:tcPr>
          <w:p w:rsidR="00336016" w:rsidRPr="00310C32" w:rsidRDefault="00336016" w:rsidP="009414FF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10C3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 либо причина</w:t>
            </w:r>
            <w:r w:rsidR="009414FF" w:rsidRPr="00310C3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310C3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отсутствия,</w:t>
            </w:r>
            <w:r w:rsidR="009414FF" w:rsidRPr="00310C3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310C3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отметка об особом мнении)</w:t>
            </w:r>
          </w:p>
        </w:tc>
      </w:tr>
      <w:tr w:rsidR="00336016" w:rsidRPr="00396211" w:rsidTr="00396211">
        <w:trPr>
          <w:jc w:val="center"/>
        </w:trPr>
        <w:tc>
          <w:tcPr>
            <w:tcW w:w="3547" w:type="dxa"/>
            <w:gridSpan w:val="2"/>
          </w:tcPr>
          <w:p w:rsidR="00336016" w:rsidRPr="00310C32" w:rsidRDefault="00336016" w:rsidP="00E94489">
            <w:pPr>
              <w:pStyle w:val="af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10C32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  <w:r w:rsidR="00E94489" w:rsidRPr="00310C32">
              <w:rPr>
                <w:rFonts w:ascii="Times New Roman" w:hAnsi="Times New Roman" w:cs="Times New Roman"/>
                <w:sz w:val="28"/>
                <w:szCs w:val="28"/>
              </w:rPr>
              <w:t xml:space="preserve"> участковой избирательной комиссии</w:t>
            </w:r>
          </w:p>
        </w:tc>
        <w:tc>
          <w:tcPr>
            <w:tcW w:w="265" w:type="dxa"/>
          </w:tcPr>
          <w:p w:rsidR="00336016" w:rsidRPr="00310C32" w:rsidRDefault="00336016" w:rsidP="00310C3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336016" w:rsidRPr="00310C32" w:rsidRDefault="00336016" w:rsidP="00310C3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36016" w:rsidRPr="00310C32" w:rsidRDefault="00336016" w:rsidP="00310C3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:rsidR="00336016" w:rsidRPr="00310C32" w:rsidRDefault="00336016" w:rsidP="00310C3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016" w:rsidRPr="00396211" w:rsidTr="00396211">
        <w:trPr>
          <w:jc w:val="center"/>
        </w:trPr>
        <w:tc>
          <w:tcPr>
            <w:tcW w:w="3547" w:type="dxa"/>
            <w:gridSpan w:val="2"/>
          </w:tcPr>
          <w:p w:rsidR="00336016" w:rsidRPr="00310C32" w:rsidRDefault="00336016" w:rsidP="00E94489">
            <w:pPr>
              <w:pStyle w:val="af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10C32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="00E94489" w:rsidRPr="00310C32">
              <w:rPr>
                <w:rFonts w:ascii="Times New Roman" w:hAnsi="Times New Roman" w:cs="Times New Roman"/>
                <w:sz w:val="28"/>
                <w:szCs w:val="28"/>
              </w:rPr>
              <w:t>участковой избирательной комиссии</w:t>
            </w:r>
          </w:p>
        </w:tc>
        <w:tc>
          <w:tcPr>
            <w:tcW w:w="265" w:type="dxa"/>
          </w:tcPr>
          <w:p w:rsidR="00336016" w:rsidRPr="00310C32" w:rsidRDefault="00336016" w:rsidP="00310C3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</w:tcPr>
          <w:p w:rsidR="00336016" w:rsidRPr="00310C32" w:rsidRDefault="00336016" w:rsidP="00310C3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36016" w:rsidRPr="00310C32" w:rsidRDefault="00336016" w:rsidP="00310C3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336016" w:rsidRPr="00310C32" w:rsidRDefault="00336016" w:rsidP="00310C3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489" w:rsidRPr="00396211" w:rsidTr="00396211">
        <w:trPr>
          <w:jc w:val="center"/>
        </w:trPr>
        <w:tc>
          <w:tcPr>
            <w:tcW w:w="3547" w:type="dxa"/>
            <w:gridSpan w:val="2"/>
          </w:tcPr>
          <w:p w:rsidR="00F6578E" w:rsidRPr="00310C32" w:rsidRDefault="00E94489" w:rsidP="00F6578E">
            <w:pPr>
              <w:pStyle w:val="af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10C32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="00F6578E" w:rsidRPr="00310C32">
              <w:rPr>
                <w:rFonts w:ascii="Times New Roman" w:hAnsi="Times New Roman" w:cs="Times New Roman"/>
                <w:sz w:val="28"/>
                <w:szCs w:val="28"/>
              </w:rPr>
              <w:t>участковой</w:t>
            </w:r>
          </w:p>
          <w:p w:rsidR="00E94489" w:rsidRPr="00310C32" w:rsidRDefault="00F6578E" w:rsidP="00F6578E">
            <w:pPr>
              <w:pStyle w:val="af0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10C32"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избирательной </w:t>
            </w:r>
            <w:r w:rsidR="00E94489" w:rsidRPr="00310C32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265" w:type="dxa"/>
          </w:tcPr>
          <w:p w:rsidR="00E94489" w:rsidRPr="00310C32" w:rsidRDefault="00E94489" w:rsidP="00310C3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</w:tcPr>
          <w:p w:rsidR="00E94489" w:rsidRPr="00310C32" w:rsidRDefault="00E94489" w:rsidP="00310C3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E94489" w:rsidRPr="00310C32" w:rsidRDefault="00E94489" w:rsidP="00310C3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E94489" w:rsidRPr="00310C32" w:rsidRDefault="00E94489" w:rsidP="00310C3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211" w:rsidRPr="00396211" w:rsidTr="00396211">
        <w:trPr>
          <w:trHeight w:val="70"/>
          <w:jc w:val="center"/>
        </w:trPr>
        <w:tc>
          <w:tcPr>
            <w:tcW w:w="273" w:type="dxa"/>
            <w:tcBorders>
              <w:right w:val="single" w:sz="4" w:space="0" w:color="auto"/>
            </w:tcBorders>
          </w:tcPr>
          <w:p w:rsidR="00396211" w:rsidRPr="00310C32" w:rsidRDefault="00396211" w:rsidP="00E94489">
            <w:pPr>
              <w:pStyle w:val="af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11" w:rsidRPr="00310C32" w:rsidRDefault="00396211" w:rsidP="00396211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C32">
              <w:rPr>
                <w:rFonts w:ascii="Times New Roman" w:hAnsi="Times New Roman" w:cs="Times New Roman"/>
                <w:sz w:val="28"/>
                <w:szCs w:val="28"/>
              </w:rPr>
              <w:t>(Машиночитаемый код)</w:t>
            </w:r>
          </w:p>
        </w:tc>
        <w:tc>
          <w:tcPr>
            <w:tcW w:w="265" w:type="dxa"/>
            <w:tcBorders>
              <w:left w:val="single" w:sz="4" w:space="0" w:color="auto"/>
            </w:tcBorders>
          </w:tcPr>
          <w:p w:rsidR="00396211" w:rsidRPr="00310C32" w:rsidRDefault="00396211" w:rsidP="00310C3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</w:tcPr>
          <w:p w:rsidR="00396211" w:rsidRPr="00310C32" w:rsidRDefault="00396211" w:rsidP="00F6578E">
            <w:pPr>
              <w:pStyle w:val="af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96211" w:rsidRPr="00310C32" w:rsidRDefault="00396211" w:rsidP="00F6578E">
            <w:pPr>
              <w:pStyle w:val="af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396211" w:rsidRPr="00310C32" w:rsidRDefault="00396211" w:rsidP="00F6578E">
            <w:pPr>
              <w:pStyle w:val="af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211" w:rsidRPr="00396211" w:rsidTr="00396211">
        <w:trPr>
          <w:jc w:val="center"/>
        </w:trPr>
        <w:tc>
          <w:tcPr>
            <w:tcW w:w="273" w:type="dxa"/>
            <w:vMerge w:val="restart"/>
            <w:tcBorders>
              <w:right w:val="single" w:sz="4" w:space="0" w:color="auto"/>
            </w:tcBorders>
          </w:tcPr>
          <w:p w:rsidR="00396211" w:rsidRPr="00310C32" w:rsidRDefault="00396211" w:rsidP="00310C3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11" w:rsidRPr="00310C32" w:rsidRDefault="00396211" w:rsidP="00E9448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vMerge w:val="restart"/>
            <w:tcBorders>
              <w:left w:val="single" w:sz="4" w:space="0" w:color="auto"/>
            </w:tcBorders>
          </w:tcPr>
          <w:p w:rsidR="00396211" w:rsidRPr="00310C32" w:rsidRDefault="00396211" w:rsidP="00310C3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</w:tcPr>
          <w:p w:rsidR="00396211" w:rsidRPr="00310C32" w:rsidRDefault="00396211" w:rsidP="00F6578E">
            <w:pPr>
              <w:pStyle w:val="af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96211" w:rsidRPr="00310C32" w:rsidRDefault="00396211" w:rsidP="00F6578E">
            <w:pPr>
              <w:pStyle w:val="af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396211" w:rsidRPr="00310C32" w:rsidRDefault="00396211" w:rsidP="00F6578E">
            <w:pPr>
              <w:pStyle w:val="af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211" w:rsidRPr="00396211" w:rsidTr="00396211">
        <w:trPr>
          <w:jc w:val="center"/>
        </w:trPr>
        <w:tc>
          <w:tcPr>
            <w:tcW w:w="273" w:type="dxa"/>
            <w:vMerge/>
            <w:tcBorders>
              <w:right w:val="single" w:sz="4" w:space="0" w:color="auto"/>
            </w:tcBorders>
          </w:tcPr>
          <w:p w:rsidR="00396211" w:rsidRPr="00310C32" w:rsidRDefault="00396211" w:rsidP="00310C3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1" w:rsidRPr="00310C32" w:rsidRDefault="00396211" w:rsidP="00310C3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vMerge/>
            <w:tcBorders>
              <w:left w:val="single" w:sz="4" w:space="0" w:color="auto"/>
            </w:tcBorders>
          </w:tcPr>
          <w:p w:rsidR="00396211" w:rsidRPr="00310C32" w:rsidRDefault="00396211" w:rsidP="00310C3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</w:tcPr>
          <w:p w:rsidR="00396211" w:rsidRPr="00310C32" w:rsidRDefault="00396211" w:rsidP="00F6578E">
            <w:pPr>
              <w:pStyle w:val="af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96211" w:rsidRPr="00310C32" w:rsidRDefault="00396211" w:rsidP="00F6578E">
            <w:pPr>
              <w:pStyle w:val="af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396211" w:rsidRPr="00310C32" w:rsidRDefault="00396211" w:rsidP="00F6578E">
            <w:pPr>
              <w:pStyle w:val="af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211" w:rsidRPr="00396211" w:rsidTr="00396211">
        <w:trPr>
          <w:jc w:val="center"/>
        </w:trPr>
        <w:tc>
          <w:tcPr>
            <w:tcW w:w="273" w:type="dxa"/>
            <w:vMerge/>
            <w:tcBorders>
              <w:right w:val="single" w:sz="4" w:space="0" w:color="auto"/>
            </w:tcBorders>
          </w:tcPr>
          <w:p w:rsidR="00396211" w:rsidRPr="00310C32" w:rsidRDefault="00396211" w:rsidP="00310C3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1" w:rsidRPr="00310C32" w:rsidRDefault="00396211" w:rsidP="00310C3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vMerge/>
            <w:tcBorders>
              <w:left w:val="single" w:sz="4" w:space="0" w:color="auto"/>
            </w:tcBorders>
          </w:tcPr>
          <w:p w:rsidR="00396211" w:rsidRPr="00310C32" w:rsidRDefault="00396211" w:rsidP="00310C3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</w:tcPr>
          <w:p w:rsidR="00396211" w:rsidRPr="00310C32" w:rsidRDefault="00396211" w:rsidP="00F6578E">
            <w:pPr>
              <w:pStyle w:val="af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96211" w:rsidRPr="00310C32" w:rsidRDefault="00396211" w:rsidP="00F6578E">
            <w:pPr>
              <w:pStyle w:val="af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396211" w:rsidRPr="00310C32" w:rsidRDefault="00396211" w:rsidP="00F6578E">
            <w:pPr>
              <w:pStyle w:val="af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211" w:rsidRPr="00396211" w:rsidTr="00396211">
        <w:trPr>
          <w:jc w:val="center"/>
        </w:trPr>
        <w:tc>
          <w:tcPr>
            <w:tcW w:w="273" w:type="dxa"/>
            <w:vMerge/>
            <w:tcBorders>
              <w:right w:val="single" w:sz="4" w:space="0" w:color="auto"/>
            </w:tcBorders>
          </w:tcPr>
          <w:p w:rsidR="00396211" w:rsidRPr="00310C32" w:rsidRDefault="00396211" w:rsidP="00310C3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1" w:rsidRPr="00310C32" w:rsidRDefault="00396211" w:rsidP="00310C3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vMerge/>
            <w:tcBorders>
              <w:left w:val="single" w:sz="4" w:space="0" w:color="auto"/>
            </w:tcBorders>
          </w:tcPr>
          <w:p w:rsidR="00396211" w:rsidRPr="00310C32" w:rsidRDefault="00396211" w:rsidP="00310C3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</w:tcPr>
          <w:p w:rsidR="00396211" w:rsidRPr="00310C32" w:rsidRDefault="00396211" w:rsidP="00F6578E">
            <w:pPr>
              <w:pStyle w:val="af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96211" w:rsidRPr="00310C32" w:rsidRDefault="00396211" w:rsidP="00F6578E">
            <w:pPr>
              <w:pStyle w:val="af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396211" w:rsidRPr="00310C32" w:rsidRDefault="00396211" w:rsidP="00F6578E">
            <w:pPr>
              <w:pStyle w:val="af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211" w:rsidRPr="00396211" w:rsidTr="00396211">
        <w:trPr>
          <w:jc w:val="center"/>
        </w:trPr>
        <w:tc>
          <w:tcPr>
            <w:tcW w:w="273" w:type="dxa"/>
            <w:vMerge/>
            <w:tcBorders>
              <w:right w:val="single" w:sz="4" w:space="0" w:color="auto"/>
            </w:tcBorders>
          </w:tcPr>
          <w:p w:rsidR="00396211" w:rsidRPr="00310C32" w:rsidRDefault="00396211" w:rsidP="00310C3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11" w:rsidRPr="00310C32" w:rsidRDefault="00396211" w:rsidP="00310C3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vMerge/>
            <w:tcBorders>
              <w:left w:val="single" w:sz="4" w:space="0" w:color="auto"/>
            </w:tcBorders>
          </w:tcPr>
          <w:p w:rsidR="00396211" w:rsidRPr="00310C32" w:rsidRDefault="00396211" w:rsidP="00310C3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</w:tcPr>
          <w:p w:rsidR="00396211" w:rsidRPr="00310C32" w:rsidRDefault="00396211" w:rsidP="00F6578E">
            <w:pPr>
              <w:pStyle w:val="af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396211" w:rsidRPr="00310C32" w:rsidRDefault="00396211" w:rsidP="00F6578E">
            <w:pPr>
              <w:pStyle w:val="af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396211" w:rsidRPr="00310C32" w:rsidRDefault="00396211" w:rsidP="00F6578E">
            <w:pPr>
              <w:pStyle w:val="af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016" w:rsidRPr="00396211" w:rsidTr="00396211">
        <w:trPr>
          <w:trHeight w:val="130"/>
          <w:jc w:val="center"/>
        </w:trPr>
        <w:tc>
          <w:tcPr>
            <w:tcW w:w="273" w:type="dxa"/>
          </w:tcPr>
          <w:p w:rsidR="00336016" w:rsidRPr="00310C32" w:rsidRDefault="00336016" w:rsidP="00310C3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</w:tcPr>
          <w:p w:rsidR="00336016" w:rsidRPr="00310C32" w:rsidRDefault="00336016" w:rsidP="00310C3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336016" w:rsidRPr="00310C32" w:rsidRDefault="00336016" w:rsidP="00310C32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0" w:type="dxa"/>
            <w:gridSpan w:val="3"/>
          </w:tcPr>
          <w:p w:rsidR="00396211" w:rsidRPr="00310C32" w:rsidRDefault="00396211" w:rsidP="00396211">
            <w:pPr>
              <w:pStyle w:val="af2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96211" w:rsidRPr="00310C32" w:rsidRDefault="00336016" w:rsidP="00396211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C32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подписан </w:t>
            </w:r>
            <w:r w:rsidR="00396211" w:rsidRPr="00310C3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10C32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396211" w:rsidRPr="00310C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10C32">
              <w:rPr>
                <w:rFonts w:ascii="Times New Roman" w:hAnsi="Times New Roman" w:cs="Times New Roman"/>
                <w:sz w:val="28"/>
                <w:szCs w:val="28"/>
              </w:rPr>
              <w:t xml:space="preserve"> __________ 20</w:t>
            </w:r>
            <w:r w:rsidR="00396211" w:rsidRPr="00310C3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310C3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336016" w:rsidRPr="00310C32" w:rsidRDefault="00336016" w:rsidP="00396211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0C3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10C32">
              <w:rPr>
                <w:rFonts w:ascii="Times New Roman" w:hAnsi="Times New Roman" w:cs="Times New Roman"/>
                <w:sz w:val="28"/>
                <w:szCs w:val="28"/>
              </w:rPr>
              <w:t xml:space="preserve"> _____ часов _____ минут</w:t>
            </w:r>
          </w:p>
        </w:tc>
      </w:tr>
    </w:tbl>
    <w:p w:rsidR="00336016" w:rsidRPr="00396211" w:rsidRDefault="00336016" w:rsidP="00396211">
      <w:pPr>
        <w:jc w:val="center"/>
        <w:rPr>
          <w:rFonts w:ascii="Times New Roman" w:hAnsi="Times New Roman" w:cs="Times New Roman"/>
          <w:color w:val="auto"/>
          <w:sz w:val="2"/>
          <w:szCs w:val="2"/>
        </w:rPr>
      </w:pPr>
    </w:p>
    <w:sectPr w:rsidR="00336016" w:rsidRPr="00396211" w:rsidSect="000B70D7">
      <w:pgSz w:w="11909" w:h="16838"/>
      <w:pgMar w:top="851" w:right="851" w:bottom="1134" w:left="1418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E4E" w:rsidRDefault="00001E4E">
      <w:r>
        <w:separator/>
      </w:r>
    </w:p>
  </w:endnote>
  <w:endnote w:type="continuationSeparator" w:id="0">
    <w:p w:rsidR="00001E4E" w:rsidRDefault="00001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E4E" w:rsidRDefault="00001E4E">
      <w:r>
        <w:separator/>
      </w:r>
    </w:p>
  </w:footnote>
  <w:footnote w:type="continuationSeparator" w:id="0">
    <w:p w:rsidR="00001E4E" w:rsidRDefault="00001E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D6C" w:rsidRDefault="00623566">
    <w:pPr>
      <w:rPr>
        <w:rFonts w:cs="Times New Roman"/>
        <w:color w:val="auto"/>
        <w:sz w:val="2"/>
        <w:szCs w:val="2"/>
      </w:rPr>
    </w:pPr>
    <w:r w:rsidRPr="0062356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85pt;margin-top:43.55pt;width:8.4pt;height:6.7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945D6C" w:rsidRPr="003D5BE4" w:rsidRDefault="00945D6C" w:rsidP="003D5BE4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3">
    <w:nsid w:val="0000001B"/>
    <w:multiLevelType w:val="multilevel"/>
    <w:tmpl w:val="0000001A"/>
    <w:lvl w:ilvl="0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4">
    <w:nsid w:val="0000001D"/>
    <w:multiLevelType w:val="multilevel"/>
    <w:tmpl w:val="0000001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5">
    <w:nsid w:val="0000001F"/>
    <w:multiLevelType w:val="multilevel"/>
    <w:tmpl w:val="0000001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6">
    <w:nsid w:val="00000021"/>
    <w:multiLevelType w:val="multilevel"/>
    <w:tmpl w:val="0000002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7">
    <w:nsid w:val="00000023"/>
    <w:multiLevelType w:val="multilevel"/>
    <w:tmpl w:val="00000022"/>
    <w:lvl w:ilvl="0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8">
    <w:nsid w:val="00000025"/>
    <w:multiLevelType w:val="multilevel"/>
    <w:tmpl w:val="0000002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9">
    <w:nsid w:val="00000027"/>
    <w:multiLevelType w:val="multilevel"/>
    <w:tmpl w:val="00000026"/>
    <w:lvl w:ilvl="0">
      <w:start w:val="1"/>
      <w:numFmt w:val="decimal"/>
      <w:lvlText w:val="2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0">
    <w:nsid w:val="03463D43"/>
    <w:multiLevelType w:val="hybridMultilevel"/>
    <w:tmpl w:val="B0483276"/>
    <w:lvl w:ilvl="0" w:tplc="246A6E3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B342A8B"/>
    <w:multiLevelType w:val="hybridMultilevel"/>
    <w:tmpl w:val="A844E1F0"/>
    <w:lvl w:ilvl="0" w:tplc="B20852A2">
      <w:start w:val="1"/>
      <w:numFmt w:val="decimal"/>
      <w:lvlText w:val="%1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B8B3A3A"/>
    <w:multiLevelType w:val="hybridMultilevel"/>
    <w:tmpl w:val="520C1FD4"/>
    <w:lvl w:ilvl="0" w:tplc="320078B6">
      <w:start w:val="1"/>
      <w:numFmt w:val="decimal"/>
      <w:lvlText w:val="%1"/>
      <w:lvlJc w:val="left"/>
      <w:pPr>
        <w:ind w:left="94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  <w:rPr>
        <w:rFonts w:cs="Times New Roman"/>
      </w:rPr>
    </w:lvl>
  </w:abstractNum>
  <w:abstractNum w:abstractNumId="23">
    <w:nsid w:val="7C965CC6"/>
    <w:multiLevelType w:val="hybridMultilevel"/>
    <w:tmpl w:val="BF745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2"/>
  </w:num>
  <w:num w:numId="22">
    <w:abstractNumId w:val="23"/>
  </w:num>
  <w:num w:numId="23">
    <w:abstractNumId w:val="21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FE6A1F"/>
    <w:rsid w:val="00001E4E"/>
    <w:rsid w:val="0001168E"/>
    <w:rsid w:val="00013C76"/>
    <w:rsid w:val="000207D1"/>
    <w:rsid w:val="00021C5D"/>
    <w:rsid w:val="000260C3"/>
    <w:rsid w:val="00033E29"/>
    <w:rsid w:val="00035AC4"/>
    <w:rsid w:val="0003729F"/>
    <w:rsid w:val="00042CCB"/>
    <w:rsid w:val="00053F3B"/>
    <w:rsid w:val="000609FE"/>
    <w:rsid w:val="000802D0"/>
    <w:rsid w:val="000911D9"/>
    <w:rsid w:val="000917E4"/>
    <w:rsid w:val="00096ECC"/>
    <w:rsid w:val="000A09D8"/>
    <w:rsid w:val="000A5FB3"/>
    <w:rsid w:val="000B70D7"/>
    <w:rsid w:val="000C095B"/>
    <w:rsid w:val="000D05B7"/>
    <w:rsid w:val="000D6AD4"/>
    <w:rsid w:val="000D7312"/>
    <w:rsid w:val="000E34E5"/>
    <w:rsid w:val="000E5AA8"/>
    <w:rsid w:val="000F452B"/>
    <w:rsid w:val="00105C32"/>
    <w:rsid w:val="00110AA0"/>
    <w:rsid w:val="001276E8"/>
    <w:rsid w:val="001516DB"/>
    <w:rsid w:val="00153B61"/>
    <w:rsid w:val="00177B7F"/>
    <w:rsid w:val="001872C7"/>
    <w:rsid w:val="0019241C"/>
    <w:rsid w:val="001953C6"/>
    <w:rsid w:val="001956BF"/>
    <w:rsid w:val="001A094C"/>
    <w:rsid w:val="001B186C"/>
    <w:rsid w:val="001B49A1"/>
    <w:rsid w:val="001C0BD9"/>
    <w:rsid w:val="001C7B25"/>
    <w:rsid w:val="001D60D4"/>
    <w:rsid w:val="001F021A"/>
    <w:rsid w:val="001F6295"/>
    <w:rsid w:val="0020335A"/>
    <w:rsid w:val="00212750"/>
    <w:rsid w:val="002236B6"/>
    <w:rsid w:val="00225BA8"/>
    <w:rsid w:val="002305BA"/>
    <w:rsid w:val="00234B64"/>
    <w:rsid w:val="0024372A"/>
    <w:rsid w:val="00247A0E"/>
    <w:rsid w:val="00280467"/>
    <w:rsid w:val="002857A9"/>
    <w:rsid w:val="00290FB1"/>
    <w:rsid w:val="002B541E"/>
    <w:rsid w:val="002C2822"/>
    <w:rsid w:val="002D6B57"/>
    <w:rsid w:val="002D6CD8"/>
    <w:rsid w:val="00301462"/>
    <w:rsid w:val="00303C56"/>
    <w:rsid w:val="00306CDA"/>
    <w:rsid w:val="00310C32"/>
    <w:rsid w:val="003143E7"/>
    <w:rsid w:val="0033563F"/>
    <w:rsid w:val="00336016"/>
    <w:rsid w:val="00336799"/>
    <w:rsid w:val="00343EFF"/>
    <w:rsid w:val="00347125"/>
    <w:rsid w:val="0034741A"/>
    <w:rsid w:val="00350823"/>
    <w:rsid w:val="003603CE"/>
    <w:rsid w:val="0037014B"/>
    <w:rsid w:val="0037235F"/>
    <w:rsid w:val="00373E14"/>
    <w:rsid w:val="00376F45"/>
    <w:rsid w:val="00386223"/>
    <w:rsid w:val="00396211"/>
    <w:rsid w:val="003D1A75"/>
    <w:rsid w:val="003D5BE4"/>
    <w:rsid w:val="003D678E"/>
    <w:rsid w:val="003E2115"/>
    <w:rsid w:val="003E5374"/>
    <w:rsid w:val="003E7D97"/>
    <w:rsid w:val="00401275"/>
    <w:rsid w:val="0040367E"/>
    <w:rsid w:val="00405AB3"/>
    <w:rsid w:val="004230B5"/>
    <w:rsid w:val="00423F4C"/>
    <w:rsid w:val="004329C2"/>
    <w:rsid w:val="00457921"/>
    <w:rsid w:val="00475113"/>
    <w:rsid w:val="004853AF"/>
    <w:rsid w:val="00486F99"/>
    <w:rsid w:val="004B05D1"/>
    <w:rsid w:val="004D0474"/>
    <w:rsid w:val="004F037F"/>
    <w:rsid w:val="00502AF2"/>
    <w:rsid w:val="005251DF"/>
    <w:rsid w:val="0052671E"/>
    <w:rsid w:val="0053721D"/>
    <w:rsid w:val="00543733"/>
    <w:rsid w:val="005566DB"/>
    <w:rsid w:val="005672EB"/>
    <w:rsid w:val="00584009"/>
    <w:rsid w:val="005A7533"/>
    <w:rsid w:val="005C3A57"/>
    <w:rsid w:val="005C6769"/>
    <w:rsid w:val="005E6B46"/>
    <w:rsid w:val="005F4BDE"/>
    <w:rsid w:val="005F78B1"/>
    <w:rsid w:val="006140B1"/>
    <w:rsid w:val="006142C7"/>
    <w:rsid w:val="00615D9E"/>
    <w:rsid w:val="00623566"/>
    <w:rsid w:val="00624D86"/>
    <w:rsid w:val="00632898"/>
    <w:rsid w:val="006418DA"/>
    <w:rsid w:val="00643F4C"/>
    <w:rsid w:val="006630A6"/>
    <w:rsid w:val="00663AB8"/>
    <w:rsid w:val="006747E6"/>
    <w:rsid w:val="00682186"/>
    <w:rsid w:val="0069698B"/>
    <w:rsid w:val="006A339C"/>
    <w:rsid w:val="006A3EEF"/>
    <w:rsid w:val="006A4FDC"/>
    <w:rsid w:val="006B1551"/>
    <w:rsid w:val="006B7989"/>
    <w:rsid w:val="006B7B5E"/>
    <w:rsid w:val="006B7B8D"/>
    <w:rsid w:val="006E325A"/>
    <w:rsid w:val="006E4504"/>
    <w:rsid w:val="007028B8"/>
    <w:rsid w:val="007052B6"/>
    <w:rsid w:val="007130CB"/>
    <w:rsid w:val="00715877"/>
    <w:rsid w:val="00716F5A"/>
    <w:rsid w:val="00746F83"/>
    <w:rsid w:val="00766EC1"/>
    <w:rsid w:val="0078506C"/>
    <w:rsid w:val="007850C4"/>
    <w:rsid w:val="00791ABB"/>
    <w:rsid w:val="00791B23"/>
    <w:rsid w:val="007B7A95"/>
    <w:rsid w:val="007C130E"/>
    <w:rsid w:val="007C5982"/>
    <w:rsid w:val="007C647D"/>
    <w:rsid w:val="00820736"/>
    <w:rsid w:val="008243F9"/>
    <w:rsid w:val="008354F1"/>
    <w:rsid w:val="00842B74"/>
    <w:rsid w:val="008451DA"/>
    <w:rsid w:val="00847D6E"/>
    <w:rsid w:val="008519FE"/>
    <w:rsid w:val="008A18FC"/>
    <w:rsid w:val="008A197D"/>
    <w:rsid w:val="008A1EF4"/>
    <w:rsid w:val="008A3604"/>
    <w:rsid w:val="008A3C2D"/>
    <w:rsid w:val="008A4D96"/>
    <w:rsid w:val="008A5B68"/>
    <w:rsid w:val="008A6C02"/>
    <w:rsid w:val="008B4CC7"/>
    <w:rsid w:val="008C39A1"/>
    <w:rsid w:val="008C5D62"/>
    <w:rsid w:val="008C62FC"/>
    <w:rsid w:val="008D454D"/>
    <w:rsid w:val="008D7C97"/>
    <w:rsid w:val="008F6840"/>
    <w:rsid w:val="00912DFD"/>
    <w:rsid w:val="00913A08"/>
    <w:rsid w:val="00913AE2"/>
    <w:rsid w:val="009144D5"/>
    <w:rsid w:val="009414FF"/>
    <w:rsid w:val="00943343"/>
    <w:rsid w:val="00945D6C"/>
    <w:rsid w:val="00952209"/>
    <w:rsid w:val="009614ED"/>
    <w:rsid w:val="00974A83"/>
    <w:rsid w:val="009A000B"/>
    <w:rsid w:val="009B5640"/>
    <w:rsid w:val="00A066A7"/>
    <w:rsid w:val="00A33C25"/>
    <w:rsid w:val="00A44C43"/>
    <w:rsid w:val="00A450C8"/>
    <w:rsid w:val="00A45B95"/>
    <w:rsid w:val="00A473D8"/>
    <w:rsid w:val="00A564A6"/>
    <w:rsid w:val="00A6524D"/>
    <w:rsid w:val="00A718DE"/>
    <w:rsid w:val="00A7252F"/>
    <w:rsid w:val="00A928FA"/>
    <w:rsid w:val="00A971E9"/>
    <w:rsid w:val="00AA265C"/>
    <w:rsid w:val="00AA46D9"/>
    <w:rsid w:val="00AB20FA"/>
    <w:rsid w:val="00AC7D4D"/>
    <w:rsid w:val="00AD6DF3"/>
    <w:rsid w:val="00AE44E0"/>
    <w:rsid w:val="00AE7F30"/>
    <w:rsid w:val="00AF4A63"/>
    <w:rsid w:val="00AF7ED5"/>
    <w:rsid w:val="00B0318A"/>
    <w:rsid w:val="00B06CBE"/>
    <w:rsid w:val="00B21470"/>
    <w:rsid w:val="00B46387"/>
    <w:rsid w:val="00B54101"/>
    <w:rsid w:val="00B74996"/>
    <w:rsid w:val="00B86393"/>
    <w:rsid w:val="00B87A4E"/>
    <w:rsid w:val="00BA572B"/>
    <w:rsid w:val="00BA6DD0"/>
    <w:rsid w:val="00BC7162"/>
    <w:rsid w:val="00BD2BD4"/>
    <w:rsid w:val="00BD6DC1"/>
    <w:rsid w:val="00BE15D7"/>
    <w:rsid w:val="00BF6A18"/>
    <w:rsid w:val="00C051A7"/>
    <w:rsid w:val="00C05FEF"/>
    <w:rsid w:val="00C114B0"/>
    <w:rsid w:val="00C14E39"/>
    <w:rsid w:val="00C2067F"/>
    <w:rsid w:val="00C27919"/>
    <w:rsid w:val="00C42B60"/>
    <w:rsid w:val="00C726B4"/>
    <w:rsid w:val="00C909B9"/>
    <w:rsid w:val="00C90A50"/>
    <w:rsid w:val="00CA10E2"/>
    <w:rsid w:val="00CB2671"/>
    <w:rsid w:val="00CB70DD"/>
    <w:rsid w:val="00CC19FB"/>
    <w:rsid w:val="00CC6F57"/>
    <w:rsid w:val="00CE43DA"/>
    <w:rsid w:val="00CE728B"/>
    <w:rsid w:val="00D0146D"/>
    <w:rsid w:val="00D234A2"/>
    <w:rsid w:val="00D3701A"/>
    <w:rsid w:val="00D44596"/>
    <w:rsid w:val="00D67091"/>
    <w:rsid w:val="00D67206"/>
    <w:rsid w:val="00D82584"/>
    <w:rsid w:val="00D9437B"/>
    <w:rsid w:val="00D94F96"/>
    <w:rsid w:val="00DA1E96"/>
    <w:rsid w:val="00DA5148"/>
    <w:rsid w:val="00DA5849"/>
    <w:rsid w:val="00DB2E5F"/>
    <w:rsid w:val="00DB6F57"/>
    <w:rsid w:val="00DD332F"/>
    <w:rsid w:val="00DD6871"/>
    <w:rsid w:val="00DE2340"/>
    <w:rsid w:val="00DE46F6"/>
    <w:rsid w:val="00DE7DAB"/>
    <w:rsid w:val="00DF66DF"/>
    <w:rsid w:val="00E0166F"/>
    <w:rsid w:val="00E067E8"/>
    <w:rsid w:val="00E13A9A"/>
    <w:rsid w:val="00E14FD9"/>
    <w:rsid w:val="00E17266"/>
    <w:rsid w:val="00E44109"/>
    <w:rsid w:val="00E52E0E"/>
    <w:rsid w:val="00E707D5"/>
    <w:rsid w:val="00E81BD7"/>
    <w:rsid w:val="00E83F85"/>
    <w:rsid w:val="00E94489"/>
    <w:rsid w:val="00E950F1"/>
    <w:rsid w:val="00E97139"/>
    <w:rsid w:val="00EA4965"/>
    <w:rsid w:val="00EB1DEF"/>
    <w:rsid w:val="00EB3D04"/>
    <w:rsid w:val="00EB479B"/>
    <w:rsid w:val="00EB7653"/>
    <w:rsid w:val="00EB7A43"/>
    <w:rsid w:val="00ED0DBD"/>
    <w:rsid w:val="00ED705E"/>
    <w:rsid w:val="00EF0FD0"/>
    <w:rsid w:val="00F05306"/>
    <w:rsid w:val="00F2376F"/>
    <w:rsid w:val="00F24975"/>
    <w:rsid w:val="00F352B8"/>
    <w:rsid w:val="00F37467"/>
    <w:rsid w:val="00F53FA0"/>
    <w:rsid w:val="00F61703"/>
    <w:rsid w:val="00F6578E"/>
    <w:rsid w:val="00F7335C"/>
    <w:rsid w:val="00F80D98"/>
    <w:rsid w:val="00FA2415"/>
    <w:rsid w:val="00FB3269"/>
    <w:rsid w:val="00FB358D"/>
    <w:rsid w:val="00FB45C9"/>
    <w:rsid w:val="00FD3FB7"/>
    <w:rsid w:val="00FE3E50"/>
    <w:rsid w:val="00FE6A1F"/>
    <w:rsid w:val="00FF3E93"/>
    <w:rsid w:val="00FF7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A08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B6F57"/>
    <w:pPr>
      <w:keepNext/>
      <w:widowControl/>
      <w:jc w:val="center"/>
      <w:outlineLvl w:val="0"/>
    </w:pPr>
    <w:rPr>
      <w:rFonts w:ascii="Times New Roman" w:hAnsi="Times New Roman" w:cs="Times New Roman"/>
      <w:b/>
      <w:color w:val="auto"/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7B7F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77B7F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7B7F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B6F57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177B7F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177B7F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177B7F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styleId="a3">
    <w:name w:val="Hyperlink"/>
    <w:basedOn w:val="a0"/>
    <w:uiPriority w:val="99"/>
    <w:rsid w:val="00913A08"/>
    <w:rPr>
      <w:rFonts w:cs="Times New Roman"/>
      <w:color w:val="0066CC"/>
      <w:u w:val="single"/>
    </w:rPr>
  </w:style>
  <w:style w:type="character" w:customStyle="1" w:styleId="11">
    <w:name w:val="Заголовок №1_"/>
    <w:basedOn w:val="a0"/>
    <w:link w:val="12"/>
    <w:uiPriority w:val="99"/>
    <w:locked/>
    <w:rsid w:val="00913A08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13pt">
    <w:name w:val="Заголовок №1 + Интервал 3 pt"/>
    <w:basedOn w:val="11"/>
    <w:uiPriority w:val="99"/>
    <w:rsid w:val="00913A08"/>
    <w:rPr>
      <w:spacing w:val="60"/>
    </w:rPr>
  </w:style>
  <w:style w:type="character" w:customStyle="1" w:styleId="a4">
    <w:name w:val="Колонтитул"/>
    <w:basedOn w:val="a0"/>
    <w:link w:val="13"/>
    <w:uiPriority w:val="99"/>
    <w:locked/>
    <w:rsid w:val="00913A08"/>
    <w:rPr>
      <w:rFonts w:ascii="Times New Roman" w:hAnsi="Times New Roman" w:cs="Times New Roman"/>
      <w:noProof/>
      <w:sz w:val="19"/>
      <w:szCs w:val="19"/>
      <w:u w:val="none"/>
    </w:rPr>
  </w:style>
  <w:style w:type="character" w:customStyle="1" w:styleId="21">
    <w:name w:val="Основной текст (2)_"/>
    <w:basedOn w:val="a0"/>
    <w:link w:val="22"/>
    <w:uiPriority w:val="99"/>
    <w:locked/>
    <w:rsid w:val="00913A08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a5">
    <w:name w:val="Основной текст + Полужирный"/>
    <w:basedOn w:val="a4"/>
    <w:uiPriority w:val="99"/>
    <w:rsid w:val="00913A08"/>
    <w:rPr>
      <w:b/>
      <w:bCs/>
      <w:sz w:val="27"/>
      <w:szCs w:val="27"/>
    </w:rPr>
  </w:style>
  <w:style w:type="paragraph" w:styleId="a6">
    <w:name w:val="Body Text"/>
    <w:basedOn w:val="a"/>
    <w:link w:val="a7"/>
    <w:uiPriority w:val="99"/>
    <w:rsid w:val="00913A08"/>
    <w:pPr>
      <w:shd w:val="clear" w:color="auto" w:fill="FFFFFF"/>
      <w:spacing w:before="420" w:after="300" w:line="240" w:lineRule="atLeast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913A08"/>
    <w:rPr>
      <w:rFonts w:cs="Courier New"/>
      <w:color w:val="000000"/>
    </w:rPr>
  </w:style>
  <w:style w:type="character" w:customStyle="1" w:styleId="31">
    <w:name w:val="Основной текст (3)_"/>
    <w:basedOn w:val="a0"/>
    <w:link w:val="32"/>
    <w:uiPriority w:val="99"/>
    <w:locked/>
    <w:rsid w:val="00913A08"/>
    <w:rPr>
      <w:rFonts w:ascii="Times New Roman" w:hAnsi="Times New Roman" w:cs="Times New Roman"/>
      <w:sz w:val="23"/>
      <w:szCs w:val="23"/>
      <w:u w:val="none"/>
    </w:rPr>
  </w:style>
  <w:style w:type="paragraph" w:customStyle="1" w:styleId="12">
    <w:name w:val="Заголовок №1"/>
    <w:basedOn w:val="a"/>
    <w:link w:val="11"/>
    <w:uiPriority w:val="99"/>
    <w:rsid w:val="00913A08"/>
    <w:pPr>
      <w:shd w:val="clear" w:color="auto" w:fill="FFFFFF"/>
      <w:spacing w:before="240" w:after="420" w:line="240" w:lineRule="atLeast"/>
      <w:ind w:hanging="3960"/>
      <w:jc w:val="center"/>
      <w:outlineLvl w:val="0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22">
    <w:name w:val="Основной текст (2)"/>
    <w:basedOn w:val="a"/>
    <w:link w:val="21"/>
    <w:uiPriority w:val="99"/>
    <w:rsid w:val="00913A08"/>
    <w:pPr>
      <w:shd w:val="clear" w:color="auto" w:fill="FFFFFF"/>
      <w:spacing w:before="300" w:after="420" w:line="240" w:lineRule="atLeast"/>
      <w:jc w:val="center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13">
    <w:name w:val="Колонтитул1"/>
    <w:basedOn w:val="a"/>
    <w:link w:val="a4"/>
    <w:uiPriority w:val="99"/>
    <w:rsid w:val="00913A08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19"/>
      <w:szCs w:val="19"/>
    </w:rPr>
  </w:style>
  <w:style w:type="paragraph" w:customStyle="1" w:styleId="32">
    <w:name w:val="Основной текст (3)"/>
    <w:basedOn w:val="a"/>
    <w:link w:val="31"/>
    <w:uiPriority w:val="99"/>
    <w:rsid w:val="00913A08"/>
    <w:pPr>
      <w:shd w:val="clear" w:color="auto" w:fill="FFFFFF"/>
      <w:spacing w:line="274" w:lineRule="exact"/>
    </w:pPr>
    <w:rPr>
      <w:rFonts w:ascii="Times New Roman" w:hAnsi="Times New Roman" w:cs="Times New Roman"/>
      <w:color w:val="auto"/>
      <w:sz w:val="23"/>
      <w:szCs w:val="23"/>
    </w:rPr>
  </w:style>
  <w:style w:type="table" w:styleId="a8">
    <w:name w:val="Table Grid"/>
    <w:basedOn w:val="a1"/>
    <w:uiPriority w:val="59"/>
    <w:rsid w:val="007158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DB6F57"/>
    <w:pPr>
      <w:widowControl/>
      <w:tabs>
        <w:tab w:val="center" w:pos="4153"/>
        <w:tab w:val="right" w:pos="8306"/>
      </w:tabs>
    </w:pPr>
    <w:rPr>
      <w:rFonts w:ascii="Times New Roman" w:hAnsi="Times New Roman" w:cs="Times New Roman"/>
      <w:color w:val="auto"/>
      <w:sz w:val="28"/>
      <w:szCs w:val="20"/>
    </w:rPr>
  </w:style>
  <w:style w:type="character" w:customStyle="1" w:styleId="aa">
    <w:name w:val="Нижний колонтитул Знак"/>
    <w:basedOn w:val="a0"/>
    <w:link w:val="a9"/>
    <w:locked/>
    <w:rsid w:val="00DB6F57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rsid w:val="00DB6F57"/>
    <w:pPr>
      <w:widowControl w:val="0"/>
      <w:ind w:firstLine="720"/>
    </w:pPr>
    <w:rPr>
      <w:rFonts w:ascii="Times New Roman" w:hAnsi="Times New Roman" w:cs="Times New Roman"/>
      <w:sz w:val="16"/>
    </w:rPr>
  </w:style>
  <w:style w:type="paragraph" w:styleId="23">
    <w:name w:val="Body Text 2"/>
    <w:basedOn w:val="a"/>
    <w:link w:val="24"/>
    <w:uiPriority w:val="99"/>
    <w:unhideWhenUsed/>
    <w:rsid w:val="00DB6F5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DB6F57"/>
    <w:rPr>
      <w:rFonts w:cs="Times New Roman"/>
      <w:color w:val="000000"/>
    </w:rPr>
  </w:style>
  <w:style w:type="paragraph" w:styleId="ab">
    <w:name w:val="header"/>
    <w:basedOn w:val="a"/>
    <w:link w:val="ac"/>
    <w:rsid w:val="00DB6F57"/>
    <w:pPr>
      <w:widowControl/>
      <w:tabs>
        <w:tab w:val="center" w:pos="4153"/>
        <w:tab w:val="right" w:pos="8306"/>
      </w:tabs>
    </w:pPr>
    <w:rPr>
      <w:rFonts w:ascii="Times New Roman" w:hAnsi="Times New Roman" w:cs="Times New Roman"/>
      <w:color w:val="auto"/>
      <w:szCs w:val="20"/>
    </w:rPr>
  </w:style>
  <w:style w:type="character" w:customStyle="1" w:styleId="ac">
    <w:name w:val="Верхний колонтитул Знак"/>
    <w:basedOn w:val="a0"/>
    <w:link w:val="ab"/>
    <w:locked/>
    <w:rsid w:val="00DB6F57"/>
    <w:rPr>
      <w:rFonts w:ascii="Times New Roman" w:hAnsi="Times New Roman" w:cs="Times New Roman"/>
      <w:sz w:val="20"/>
      <w:szCs w:val="20"/>
    </w:rPr>
  </w:style>
  <w:style w:type="paragraph" w:styleId="ad">
    <w:name w:val="List Paragraph"/>
    <w:basedOn w:val="a"/>
    <w:uiPriority w:val="1"/>
    <w:qFormat/>
    <w:rsid w:val="00301462"/>
    <w:pPr>
      <w:ind w:left="708"/>
    </w:pPr>
  </w:style>
  <w:style w:type="paragraph" w:styleId="ae">
    <w:name w:val="Block Text"/>
    <w:basedOn w:val="a"/>
    <w:uiPriority w:val="99"/>
    <w:rsid w:val="00F7335C"/>
    <w:pPr>
      <w:widowControl/>
      <w:ind w:left="540" w:right="761"/>
      <w:jc w:val="center"/>
    </w:pPr>
    <w:rPr>
      <w:rFonts w:ascii="Times New Roman" w:hAnsi="Times New Roman" w:cs="Times New Roman"/>
      <w:b/>
      <w:bCs/>
      <w:color w:val="auto"/>
      <w:sz w:val="28"/>
    </w:rPr>
  </w:style>
  <w:style w:type="paragraph" w:customStyle="1" w:styleId="u-12-msonormal">
    <w:name w:val="u-1_2-msonormal"/>
    <w:basedOn w:val="a"/>
    <w:rsid w:val="00F7335C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af">
    <w:name w:val="Цветовое выделение"/>
    <w:uiPriority w:val="99"/>
    <w:rsid w:val="00336016"/>
    <w:rPr>
      <w:b/>
      <w:bCs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336016"/>
    <w:pPr>
      <w:autoSpaceDE w:val="0"/>
      <w:autoSpaceDN w:val="0"/>
      <w:adjustRightInd w:val="0"/>
      <w:jc w:val="both"/>
    </w:pPr>
    <w:rPr>
      <w:rFonts w:ascii="Times New Roman CYR" w:hAnsi="Times New Roman CYR" w:cs="Times New Roman CYR"/>
      <w:color w:val="auto"/>
    </w:rPr>
  </w:style>
  <w:style w:type="paragraph" w:customStyle="1" w:styleId="af1">
    <w:name w:val="Таблицы (моноширинный)"/>
    <w:basedOn w:val="a"/>
    <w:next w:val="a"/>
    <w:uiPriority w:val="99"/>
    <w:rsid w:val="00336016"/>
    <w:pPr>
      <w:autoSpaceDE w:val="0"/>
      <w:autoSpaceDN w:val="0"/>
      <w:adjustRightInd w:val="0"/>
    </w:pPr>
    <w:rPr>
      <w:color w:val="auto"/>
    </w:rPr>
  </w:style>
  <w:style w:type="paragraph" w:customStyle="1" w:styleId="af2">
    <w:name w:val="Прижатый влево"/>
    <w:basedOn w:val="a"/>
    <w:next w:val="a"/>
    <w:uiPriority w:val="99"/>
    <w:rsid w:val="00336016"/>
    <w:pPr>
      <w:autoSpaceDE w:val="0"/>
      <w:autoSpaceDN w:val="0"/>
      <w:adjustRightInd w:val="0"/>
    </w:pPr>
    <w:rPr>
      <w:rFonts w:ascii="Times New Roman CYR" w:hAnsi="Times New Roman CYR" w:cs="Times New Roman CYR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F0947-1CD4-4A5F-99BD-89DE40BDB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2617</Words>
  <Characters>14921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Karpikova E.M.</dc:creator>
  <cp:keywords/>
  <cp:lastModifiedBy>SamLab.ws</cp:lastModifiedBy>
  <cp:revision>5</cp:revision>
  <cp:lastPrinted>2019-07-19T07:15:00Z</cp:lastPrinted>
  <dcterms:created xsi:type="dcterms:W3CDTF">2019-07-18T09:18:00Z</dcterms:created>
  <dcterms:modified xsi:type="dcterms:W3CDTF">2019-07-19T07:28:00Z</dcterms:modified>
</cp:coreProperties>
</file>